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0"/>
        <w:rPr>
          <w:rFonts w:ascii="Arial" w:hAnsi="Arial" w:cs="Arial"/>
          <w:bCs w:val="0"/>
          <w:szCs w:val="24"/>
        </w:rPr>
      </w:pPr>
      <w:r>
        <w:rPr>
          <w:rFonts w:ascii="Arial" w:hAnsi="Arial" w:cs="Arial"/>
          <w:bCs w:val="0"/>
          <w:szCs w:val="24"/>
        </w:rPr>
        <w:t>TÍTULO</w:t>
      </w:r>
    </w:p>
    <w:p>
      <w:pPr>
        <w:pStyle w:val="140"/>
        <w:rPr>
          <w:rFonts w:ascii="Arial" w:hAnsi="Arial" w:cs="Arial"/>
          <w:b w:val="0"/>
          <w:color w:val="0070C0"/>
          <w:szCs w:val="24"/>
        </w:rPr>
      </w:pPr>
    </w:p>
    <w:p>
      <w:pPr>
        <w:pStyle w:val="140"/>
        <w:rPr>
          <w:rFonts w:ascii="Arial" w:hAnsi="Arial" w:cs="Arial"/>
          <w:b w:val="0"/>
          <w:color w:val="FF0000"/>
          <w:szCs w:val="24"/>
        </w:rPr>
      </w:pPr>
      <w:r>
        <w:rPr>
          <w:rFonts w:ascii="Arial" w:hAnsi="Arial" w:cs="Arial"/>
          <w:b w:val="0"/>
          <w:color w:val="FF0000"/>
          <w:szCs w:val="24"/>
        </w:rPr>
        <w:t>(Letra maiúscula, centralizado, fonte 14, negrito)</w:t>
      </w:r>
    </w:p>
    <w:p>
      <w:pPr>
        <w:pStyle w:val="140"/>
        <w:jc w:val="left"/>
        <w:rPr>
          <w:rFonts w:ascii="Arial" w:hAnsi="Arial" w:cs="Arial"/>
          <w:szCs w:val="24"/>
        </w:rPr>
      </w:pPr>
    </w:p>
    <w:p>
      <w:pPr>
        <w:pStyle w:val="15"/>
        <w:spacing w:after="0"/>
        <w:jc w:val="right"/>
        <w:rPr>
          <w:rFonts w:cs="Arial"/>
        </w:rPr>
      </w:pPr>
      <w:r>
        <w:rPr>
          <w:rFonts w:cs="Arial"/>
        </w:rPr>
        <w:t xml:space="preserve">Nome do autor (aluno) </w:t>
      </w:r>
    </w:p>
    <w:p>
      <w:pPr>
        <w:pStyle w:val="15"/>
        <w:spacing w:after="0"/>
        <w:jc w:val="right"/>
        <w:rPr>
          <w:rFonts w:cs="Arial"/>
        </w:rPr>
      </w:pPr>
      <w:r>
        <w:rPr>
          <w:rFonts w:cs="Arial"/>
        </w:rPr>
        <w:t>Nome do Curso de graduação/especialização</w:t>
      </w:r>
    </w:p>
    <w:p>
      <w:pPr>
        <w:pStyle w:val="15"/>
        <w:spacing w:after="0"/>
        <w:jc w:val="right"/>
        <w:rPr>
          <w:rFonts w:cs="Arial"/>
        </w:rPr>
      </w:pPr>
      <w:r>
        <w:rPr>
          <w:rFonts w:cs="Arial"/>
        </w:rPr>
        <w:t>Capelli Metodologie Delle Competenze</w:t>
      </w:r>
    </w:p>
    <w:p>
      <w:pPr>
        <w:pStyle w:val="15"/>
        <w:spacing w:after="0"/>
        <w:jc w:val="right"/>
        <w:rPr>
          <w:rFonts w:cs="Arial"/>
        </w:rPr>
      </w:pPr>
      <w:r>
        <w:rPr>
          <w:rFonts w:cs="Arial"/>
        </w:rPr>
        <w:t>Nome do professor orientador</w:t>
      </w:r>
    </w:p>
    <w:p>
      <w:pPr>
        <w:pStyle w:val="140"/>
        <w:jc w:val="right"/>
        <w:rPr>
          <w:rFonts w:ascii="Arial" w:hAnsi="Arial" w:cs="Arial"/>
          <w:b w:val="0"/>
          <w:color w:val="FF0000"/>
          <w:sz w:val="24"/>
          <w:szCs w:val="20"/>
        </w:rPr>
      </w:pPr>
      <w:r>
        <w:rPr>
          <w:rFonts w:ascii="Arial" w:hAnsi="Arial" w:cs="Arial"/>
          <w:b w:val="0"/>
          <w:color w:val="FF0000"/>
          <w:sz w:val="24"/>
          <w:szCs w:val="20"/>
        </w:rPr>
        <w:t>(à direita da página, fonte 12, espaço simples)</w:t>
      </w:r>
    </w:p>
    <w:p>
      <w:pPr>
        <w:pStyle w:val="140"/>
        <w:jc w:val="left"/>
        <w:rPr>
          <w:rFonts w:ascii="Arial" w:hAnsi="Arial" w:cs="Arial"/>
          <w:b w:val="0"/>
          <w:color w:val="FF0000"/>
          <w:szCs w:val="24"/>
        </w:rPr>
      </w:pPr>
    </w:p>
    <w:p>
      <w:pPr>
        <w:autoSpaceDE w:val="0"/>
        <w:autoSpaceDN w:val="0"/>
        <w:adjustRightInd w:val="0"/>
        <w:rPr>
          <w:rFonts w:eastAsia="SimSun" w:cs="Arial"/>
          <w:b/>
          <w:bCs/>
          <w:color w:val="000000"/>
        </w:rPr>
      </w:pPr>
      <w:r>
        <w:rPr>
          <w:rFonts w:eastAsia="SimSun" w:cs="Arial"/>
          <w:b/>
          <w:bCs/>
          <w:color w:val="000000"/>
        </w:rPr>
        <w:t>Resumo</w:t>
      </w:r>
    </w:p>
    <w:p>
      <w:pPr>
        <w:autoSpaceDE w:val="0"/>
        <w:autoSpaceDN w:val="0"/>
        <w:adjustRightInd w:val="0"/>
        <w:rPr>
          <w:rFonts w:eastAsia="SimSun" w:cs="Arial"/>
          <w:color w:val="FF0000"/>
        </w:rPr>
      </w:pPr>
      <w:r>
        <w:rPr>
          <w:rFonts w:eastAsia="SimSun" w:cs="Arial"/>
          <w:color w:val="FF0000"/>
        </w:rPr>
        <w:t>(Obrigatório, espaço simples)</w:t>
      </w:r>
    </w:p>
    <w:p>
      <w:pPr>
        <w:spacing w:line="240" w:lineRule="auto"/>
        <w:ind w:firstLine="0"/>
        <w:rPr>
          <w:rFonts w:cs="Arial"/>
          <w:color w:val="FF0000"/>
        </w:rPr>
      </w:pPr>
      <w:r>
        <w:rPr>
          <w:rFonts w:cs="Arial"/>
        </w:rPr>
        <w:t>Elemento obrigatório. O resumo, no idioma de escrita do artigo, deve ser um texto único, com frases concisas e objetivas. Deve apresentar objetivo, método, referencial ou fundamentação teórica e conclusões. Espaçamento simples entre linhas e com 100 a 250 palavras.</w:t>
      </w:r>
      <w:r>
        <w:rPr>
          <w:rFonts w:eastAsia="SimSun" w:cs="Arial"/>
          <w:color w:val="000000"/>
        </w:rPr>
        <w:t xml:space="preserve"> </w:t>
      </w:r>
    </w:p>
    <w:p>
      <w:pPr>
        <w:spacing w:line="240" w:lineRule="auto"/>
        <w:ind w:firstLine="0"/>
        <w:rPr>
          <w:rFonts w:cs="Arial"/>
        </w:rPr>
      </w:pPr>
    </w:p>
    <w:p>
      <w:pPr>
        <w:autoSpaceDE w:val="0"/>
        <w:autoSpaceDN w:val="0"/>
        <w:adjustRightInd w:val="0"/>
        <w:spacing w:line="240" w:lineRule="auto"/>
        <w:ind w:firstLine="0"/>
        <w:rPr>
          <w:rFonts w:eastAsia="SimSun" w:cs="Arial"/>
          <w:color w:val="000000"/>
        </w:rPr>
      </w:pPr>
      <w:r>
        <w:rPr>
          <w:rFonts w:eastAsia="SimSun" w:cs="Arial"/>
          <w:color w:val="000000"/>
        </w:rPr>
        <w:t xml:space="preserve">Consiste na apresentação dos pontos relevantes/principais do Artigo. Deve proporcionar uma visão rápida e clara do trabalho, sob forma discursiva. Descreva os objetivos, o problema, o método, resultados alcançados e conclusão. </w:t>
      </w:r>
    </w:p>
    <w:p>
      <w:pPr>
        <w:autoSpaceDE w:val="0"/>
        <w:autoSpaceDN w:val="0"/>
        <w:adjustRightInd w:val="0"/>
        <w:rPr>
          <w:rFonts w:eastAsia="SimSun" w:cs="Arial"/>
          <w:b/>
          <w:bCs/>
          <w:color w:val="000000"/>
        </w:rPr>
      </w:pPr>
    </w:p>
    <w:p>
      <w:pPr>
        <w:autoSpaceDE w:val="0"/>
        <w:autoSpaceDN w:val="0"/>
        <w:adjustRightInd w:val="0"/>
        <w:spacing w:line="240" w:lineRule="auto"/>
        <w:rPr>
          <w:rFonts w:eastAsia="SimSun" w:cs="Arial"/>
          <w:color w:val="000000"/>
        </w:rPr>
      </w:pPr>
      <w:r>
        <w:rPr>
          <w:rFonts w:eastAsia="SimSun" w:cs="Arial"/>
          <w:b/>
          <w:bCs/>
          <w:color w:val="000000"/>
        </w:rPr>
        <w:t>Palavras-chave</w:t>
      </w:r>
      <w:r>
        <w:rPr>
          <w:rFonts w:eastAsia="SimSun" w:cs="Arial"/>
          <w:b/>
          <w:color w:val="000000"/>
        </w:rPr>
        <w:t>:</w:t>
      </w:r>
      <w:r>
        <w:rPr>
          <w:rFonts w:eastAsia="SimSun" w:cs="Arial"/>
          <w:color w:val="000000"/>
        </w:rPr>
        <w:t xml:space="preserve"> Consiste em três a cinco palavras</w:t>
      </w:r>
      <w:r>
        <w:rPr>
          <w:rFonts w:eastAsia="SimSun" w:cs="Arial"/>
          <w:b/>
          <w:color w:val="000000"/>
        </w:rPr>
        <w:t xml:space="preserve">, </w:t>
      </w:r>
      <w:r>
        <w:rPr>
          <w:rFonts w:eastAsia="SimSun" w:cs="Arial"/>
          <w:color w:val="000000"/>
        </w:rPr>
        <w:t>separadas</w:t>
      </w:r>
      <w:r>
        <w:rPr>
          <w:rFonts w:eastAsia="SimSun" w:cs="Arial"/>
          <w:b/>
          <w:color w:val="000000"/>
        </w:rPr>
        <w:t xml:space="preserve"> </w:t>
      </w:r>
      <w:r>
        <w:rPr>
          <w:rFonts w:eastAsia="SimSun" w:cs="Arial"/>
          <w:color w:val="000000"/>
        </w:rPr>
        <w:t>entre si</w:t>
      </w:r>
      <w:r>
        <w:rPr>
          <w:rFonts w:eastAsia="SimSun" w:cs="Arial"/>
          <w:b/>
          <w:color w:val="000000"/>
        </w:rPr>
        <w:t xml:space="preserve">, </w:t>
      </w:r>
      <w:r>
        <w:rPr>
          <w:rFonts w:eastAsia="SimSun" w:cs="Arial"/>
          <w:color w:val="000000"/>
        </w:rPr>
        <w:t>por ponto e vírgula</w:t>
      </w:r>
      <w:r>
        <w:rPr>
          <w:rFonts w:eastAsia="SimSun" w:cs="Arial"/>
          <w:b/>
          <w:color w:val="000000"/>
        </w:rPr>
        <w:t xml:space="preserve">; </w:t>
      </w:r>
      <w:r>
        <w:rPr>
          <w:rFonts w:eastAsia="SimSun" w:cs="Arial"/>
          <w:color w:val="000000"/>
        </w:rPr>
        <w:t>e após a última</w:t>
      </w:r>
      <w:r>
        <w:rPr>
          <w:rFonts w:eastAsia="SimSun" w:cs="Arial"/>
          <w:b/>
          <w:color w:val="000000"/>
        </w:rPr>
        <w:t xml:space="preserve">, </w:t>
      </w:r>
      <w:r>
        <w:rPr>
          <w:rFonts w:eastAsia="SimSun" w:cs="Arial"/>
          <w:color w:val="000000"/>
        </w:rPr>
        <w:t>um ponto</w:t>
      </w:r>
      <w:r>
        <w:rPr>
          <w:rFonts w:eastAsia="SimSun" w:cs="Arial"/>
          <w:b/>
          <w:color w:val="000000"/>
        </w:rPr>
        <w:t xml:space="preserve"> </w:t>
      </w:r>
      <w:r>
        <w:rPr>
          <w:rFonts w:eastAsia="SimSun" w:cs="Arial"/>
          <w:color w:val="000000"/>
        </w:rPr>
        <w:t xml:space="preserve">e que representam a ideia central do Artigo. </w:t>
      </w:r>
      <w:r>
        <w:rPr>
          <w:rFonts w:eastAsia="SimSun" w:cs="Arial"/>
          <w:color w:val="FF0000"/>
        </w:rPr>
        <w:t>(palavras-chave é a forma de encontrar o seu artigo em um banco de dados)</w:t>
      </w:r>
    </w:p>
    <w:p>
      <w:pPr>
        <w:spacing w:line="240" w:lineRule="auto"/>
        <w:ind w:firstLine="0"/>
        <w:rPr>
          <w:rFonts w:cs="Arial"/>
          <w:b/>
          <w:iCs/>
        </w:rPr>
      </w:pPr>
    </w:p>
    <w:p>
      <w:pPr>
        <w:autoSpaceDE w:val="0"/>
        <w:autoSpaceDN w:val="0"/>
        <w:adjustRightInd w:val="0"/>
        <w:spacing w:line="240" w:lineRule="auto"/>
        <w:rPr>
          <w:rFonts w:eastAsia="SimSun" w:cs="Arial"/>
        </w:rPr>
      </w:pPr>
      <w:r>
        <w:rPr>
          <w:rFonts w:cs="Arial"/>
          <w:b/>
          <w:iCs/>
        </w:rPr>
        <w:t>Abstract</w:t>
      </w:r>
      <w:r>
        <w:rPr>
          <w:bCs/>
        </w:rPr>
        <w:t>:</w:t>
      </w:r>
      <w:r>
        <w:rPr>
          <w:rFonts w:eastAsia="SimSun" w:cs="Arial"/>
        </w:rPr>
        <w:t xml:space="preserve"> É a versão do Resumo em língua inglesa.</w:t>
      </w:r>
    </w:p>
    <w:p>
      <w:pPr>
        <w:autoSpaceDE w:val="0"/>
        <w:autoSpaceDN w:val="0"/>
        <w:adjustRightInd w:val="0"/>
        <w:spacing w:line="240" w:lineRule="auto"/>
        <w:rPr>
          <w:rFonts w:eastAsia="SimSun" w:cs="Arial"/>
          <w:color w:val="FF0000"/>
        </w:rPr>
      </w:pPr>
      <w:bookmarkStart w:id="0" w:name="OLE_LINK4"/>
      <w:bookmarkStart w:id="1" w:name="OLE_LINK3"/>
      <w:r>
        <w:rPr>
          <w:rFonts w:eastAsia="SimSun" w:cs="Arial"/>
          <w:color w:val="FF0000"/>
        </w:rPr>
        <w:t>(Obrigatório, espaço simples)</w:t>
      </w:r>
      <w:bookmarkEnd w:id="0"/>
      <w:bookmarkEnd w:id="1"/>
    </w:p>
    <w:p>
      <w:pPr>
        <w:autoSpaceDE w:val="0"/>
        <w:autoSpaceDN w:val="0"/>
        <w:adjustRightInd w:val="0"/>
        <w:rPr>
          <w:rFonts w:eastAsia="SimSun" w:cs="Arial"/>
          <w:b/>
        </w:rPr>
      </w:pPr>
    </w:p>
    <w:p>
      <w:pPr>
        <w:autoSpaceDE w:val="0"/>
        <w:autoSpaceDN w:val="0"/>
        <w:adjustRightInd w:val="0"/>
        <w:rPr>
          <w:rFonts w:eastAsia="SimSun" w:cs="Arial"/>
          <w:b/>
        </w:rPr>
      </w:pPr>
      <w:r>
        <w:rPr>
          <w:rFonts w:eastAsia="SimSun" w:cs="Arial"/>
          <w:b/>
        </w:rPr>
        <w:t xml:space="preserve">Keywords: </w:t>
      </w:r>
      <w:r>
        <w:rPr>
          <w:rFonts w:eastAsia="SimSun" w:cs="Arial"/>
        </w:rPr>
        <w:t>são as palavras-chaves em língua inglesa.</w:t>
      </w:r>
    </w:p>
    <w:p>
      <w:pPr>
        <w:spacing w:line="240" w:lineRule="auto"/>
        <w:ind w:firstLine="0"/>
      </w:pPr>
    </w:p>
    <w:p>
      <w:pPr>
        <w:spacing w:line="240" w:lineRule="auto"/>
        <w:ind w:firstLine="0"/>
        <w:rPr>
          <w:rFonts w:cs="Arial"/>
          <w:b/>
          <w:iCs/>
        </w:rPr>
      </w:pPr>
    </w:p>
    <w:p>
      <w:pPr>
        <w:pStyle w:val="2"/>
        <w:numPr>
          <w:ilvl w:val="0"/>
          <w:numId w:val="26"/>
        </w:numPr>
        <w:spacing w:before="0" w:after="0" w:line="240" w:lineRule="auto"/>
      </w:pPr>
      <w:r>
        <w:t>INTRODUÇÃO</w:t>
      </w:r>
    </w:p>
    <w:p>
      <w:pPr>
        <w:autoSpaceDE w:val="0"/>
        <w:autoSpaceDN w:val="0"/>
        <w:adjustRightInd w:val="0"/>
        <w:contextualSpacing/>
        <w:rPr>
          <w:rFonts w:eastAsia="SimSun" w:cs="Arial"/>
          <w:color w:val="FF0000"/>
          <w:szCs w:val="20"/>
        </w:rPr>
      </w:pPr>
      <w:r>
        <w:rPr>
          <w:rFonts w:eastAsia="SimSun" w:cs="Arial"/>
          <w:color w:val="FF0000"/>
          <w:szCs w:val="20"/>
        </w:rPr>
        <w:t xml:space="preserve">(Título do capítulo: em maiúsculo, negrito, alinhado à esquerda, fonte 12, </w:t>
      </w:r>
      <w:r>
        <w:rPr>
          <w:rFonts w:eastAsia="SimSun" w:cs="Arial"/>
          <w:color w:val="FF0000"/>
        </w:rPr>
        <w:t>espaço simples</w:t>
      </w:r>
      <w:r>
        <w:rPr>
          <w:rFonts w:eastAsia="SimSun" w:cs="Arial"/>
          <w:color w:val="FF0000"/>
          <w:szCs w:val="20"/>
        </w:rPr>
        <w:t>)</w:t>
      </w:r>
    </w:p>
    <w:p>
      <w:pPr>
        <w:spacing w:line="240" w:lineRule="auto"/>
        <w:rPr>
          <w:color w:val="FF0000"/>
        </w:rPr>
      </w:pPr>
      <w:r>
        <w:rPr>
          <w:color w:val="FF0000"/>
        </w:rPr>
        <w:t xml:space="preserve">(Texto: a fonte Arial 12 e espaço </w:t>
      </w:r>
      <w:r>
        <w:rPr>
          <w:bCs/>
          <w:color w:val="FF0000"/>
        </w:rPr>
        <w:t>simples</w:t>
      </w:r>
      <w:r>
        <w:rPr>
          <w:color w:val="FF0000"/>
        </w:rPr>
        <w:t xml:space="preserve"> em todo o artigo)</w:t>
      </w:r>
    </w:p>
    <w:p>
      <w:pPr>
        <w:autoSpaceDE w:val="0"/>
        <w:autoSpaceDN w:val="0"/>
        <w:adjustRightInd w:val="0"/>
        <w:contextualSpacing/>
        <w:rPr>
          <w:rFonts w:eastAsia="SimSun" w:cs="Arial"/>
          <w:color w:val="FF0000"/>
          <w:szCs w:val="20"/>
        </w:rPr>
      </w:pPr>
    </w:p>
    <w:p>
      <w:pPr>
        <w:spacing w:line="240" w:lineRule="auto"/>
        <w:rPr>
          <w:rFonts w:cs="Arial"/>
          <w:shd w:val="clear" w:color="auto" w:fill="FFFFFF"/>
        </w:rPr>
      </w:pPr>
      <w:r>
        <w:rPr>
          <w:rFonts w:cs="Arial"/>
          <w:shd w:val="clear" w:color="auto" w:fill="FFFFFF"/>
        </w:rPr>
        <w:t xml:space="preserve">O presente </w:t>
      </w:r>
      <w:r>
        <w:rPr>
          <w:rFonts w:cs="Arial"/>
          <w:iCs/>
          <w:shd w:val="clear" w:color="auto" w:fill="FFFFFF"/>
        </w:rPr>
        <w:t xml:space="preserve">modelo </w:t>
      </w:r>
      <w:r>
        <w:rPr>
          <w:rFonts w:cs="Arial"/>
          <w:shd w:val="clear" w:color="auto" w:fill="FFFFFF"/>
        </w:rPr>
        <w:t>é uma sugestão de uso para a elaboração de artigo científico conforme a NBR 6022/2018, visando aos autores em geral auxílio para a escrita.</w:t>
      </w:r>
    </w:p>
    <w:p>
      <w:pPr>
        <w:spacing w:line="240" w:lineRule="auto"/>
      </w:pPr>
      <w:r>
        <w:t>A definição da nomenclatura dos itens textuais (introdução, desenvolvimento e conclusão) são sugestões. Fica a critério do(s) autor(es) do trabalho, sendo aqui apresentadas apenas sugestões.</w:t>
      </w:r>
    </w:p>
    <w:p>
      <w:pPr>
        <w:autoSpaceDE w:val="0"/>
        <w:autoSpaceDN w:val="0"/>
        <w:adjustRightInd w:val="0"/>
        <w:spacing w:line="240" w:lineRule="auto"/>
        <w:contextualSpacing/>
        <w:rPr>
          <w:rFonts w:cs="Arial"/>
        </w:rPr>
      </w:pPr>
      <w:r>
        <w:rPr>
          <w:rFonts w:cs="Arial"/>
        </w:rPr>
        <w:t xml:space="preserve">A Introdução deve ser vista como a apresentação do trabalho, onde são informados a delimitação do assunto, os motivos que levaram à pesquisa, o interesse, a justificativa e os objetivos. </w:t>
      </w:r>
    </w:p>
    <w:p>
      <w:pPr>
        <w:autoSpaceDE w:val="0"/>
        <w:autoSpaceDN w:val="0"/>
        <w:adjustRightInd w:val="0"/>
        <w:spacing w:line="240" w:lineRule="auto"/>
        <w:contextualSpacing/>
      </w:pPr>
      <w:r>
        <w:rPr>
          <w:rFonts w:cs="Arial"/>
        </w:rPr>
        <w:t xml:space="preserve">Principais temas abordados no texto de introdução: Contextualizar o tema escolhido dialogando com fundamentação teórica e/ou profissional; informar o tema escolhido (dentro das áreas de conhecimento do curso); justificar o tema escolhido (justificativa acadêmica, profissional/mercado e para a sociedade); informar a questão de pesquisa; informar os objetivos geral e específicos. No texto de introdução não antecipe conclusões e recomendações. </w:t>
      </w:r>
    </w:p>
    <w:p>
      <w:pPr>
        <w:spacing w:line="240" w:lineRule="auto"/>
      </w:pPr>
    </w:p>
    <w:p>
      <w:pPr>
        <w:spacing w:line="240" w:lineRule="auto"/>
      </w:pPr>
    </w:p>
    <w:p>
      <w:pPr>
        <w:pStyle w:val="187"/>
        <w:spacing w:line="240" w:lineRule="auto"/>
        <w:jc w:val="center"/>
      </w:pPr>
    </w:p>
    <w:p>
      <w:pPr>
        <w:pStyle w:val="2"/>
        <w:numPr>
          <w:ilvl w:val="0"/>
          <w:numId w:val="26"/>
        </w:numPr>
        <w:spacing w:before="0" w:after="0" w:line="240" w:lineRule="auto"/>
      </w:pPr>
      <w:r>
        <w:t>FUNDAMENTAÇÃO TEÓRICa</w:t>
      </w:r>
    </w:p>
    <w:p>
      <w:pPr>
        <w:spacing w:line="240" w:lineRule="auto"/>
        <w:rPr>
          <w:color w:val="FF0000"/>
        </w:rPr>
      </w:pPr>
    </w:p>
    <w:p>
      <w:pPr>
        <w:spacing w:line="240" w:lineRule="auto"/>
        <w:contextualSpacing/>
        <w:rPr>
          <w:rFonts w:cs="Arial"/>
        </w:rPr>
      </w:pPr>
      <w:r>
        <w:rPr>
          <w:rFonts w:cs="Arial"/>
        </w:rPr>
        <w:t xml:space="preserve">Pesquisa bibliográfica sobre os temas pertinentes ao estudo. São os estudos que alicerçam teoricamente toda a pesquisa/investigação. Ou seja, o estudo terá como base teórica um conjunto de teóricos que são a referencial no tema em estudo e seus principais conceitos. É importante ressaltar que a produção do artigo é realizada com as próprias palavras do aluno, respeitando as normas da ABNT. </w:t>
      </w:r>
    </w:p>
    <w:p>
      <w:pPr>
        <w:spacing w:line="240" w:lineRule="auto"/>
        <w:contextualSpacing/>
        <w:rPr>
          <w:rFonts w:cs="Arial"/>
        </w:rPr>
      </w:pPr>
      <w:r>
        <w:rPr>
          <w:rFonts w:cs="Arial"/>
        </w:rPr>
        <w:t>Tenha como base de seu estudo fontes confiáveis como livros e revistas científicas indexadas.</w:t>
      </w:r>
    </w:p>
    <w:p>
      <w:pPr>
        <w:spacing w:line="240" w:lineRule="auto"/>
        <w:contextualSpacing/>
        <w:rPr>
          <w:rFonts w:cs="Arial"/>
        </w:rPr>
      </w:pPr>
    </w:p>
    <w:p>
      <w:pPr>
        <w:spacing w:line="240" w:lineRule="auto"/>
        <w:ind w:firstLine="0"/>
        <w:jc w:val="center"/>
        <w:rPr>
          <w:rFonts w:cs="Arial"/>
        </w:rPr>
      </w:pPr>
    </w:p>
    <w:p>
      <w:pPr>
        <w:pStyle w:val="3"/>
        <w:spacing w:before="0" w:after="0" w:line="240" w:lineRule="auto"/>
      </w:pPr>
      <w:r>
        <w:t xml:space="preserve">2.1 Título do Subcapítulo </w:t>
      </w:r>
    </w:p>
    <w:p>
      <w:pPr>
        <w:spacing w:line="240" w:lineRule="auto"/>
      </w:pPr>
    </w:p>
    <w:p>
      <w:pPr>
        <w:spacing w:line="240" w:lineRule="auto"/>
      </w:pPr>
      <w:r>
        <w:t>Dividir o trabalho em seções e subseções, conforme necessidade do texto.</w:t>
      </w:r>
    </w:p>
    <w:p>
      <w:pPr>
        <w:spacing w:line="240" w:lineRule="auto"/>
      </w:pPr>
    </w:p>
    <w:p>
      <w:pPr>
        <w:pStyle w:val="4"/>
        <w:spacing w:before="0" w:after="0" w:line="240" w:lineRule="auto"/>
      </w:pPr>
      <w:r>
        <w:t>2.1.1 Título do Subcapítulo</w:t>
      </w:r>
    </w:p>
    <w:p>
      <w:pPr>
        <w:spacing w:line="240" w:lineRule="auto"/>
      </w:pPr>
    </w:p>
    <w:p>
      <w:pPr>
        <w:spacing w:line="240" w:lineRule="auto"/>
      </w:pPr>
      <w:r>
        <w:t>Exemplos dos tipos de citação.</w:t>
      </w:r>
    </w:p>
    <w:p>
      <w:pPr>
        <w:spacing w:line="240" w:lineRule="auto"/>
      </w:pPr>
    </w:p>
    <w:p>
      <w:pPr>
        <w:spacing w:line="240" w:lineRule="auto"/>
        <w:rPr>
          <w:rFonts w:cs="Arial"/>
        </w:rPr>
      </w:pPr>
      <w:r>
        <w:rPr>
          <w:rFonts w:cs="Arial"/>
        </w:rPr>
        <w:t xml:space="preserve">a) Citação direta curta (até três linhas no texto): transcrever entre aspas e citar o número da(s) página(s). </w:t>
      </w:r>
    </w:p>
    <w:p>
      <w:pPr>
        <w:spacing w:line="240" w:lineRule="auto"/>
        <w:rPr>
          <w:rFonts w:cs="Arial"/>
          <w:b/>
        </w:rPr>
      </w:pPr>
    </w:p>
    <w:p>
      <w:pPr>
        <w:spacing w:line="240" w:lineRule="auto"/>
      </w:pPr>
      <w:r>
        <w:t xml:space="preserve">Conforme Silva (2019, p. 12), “texto texto texto texto texto texto texto texto texto texto texto texto texto texto texto texto texto texto texto texto texto texto”. </w:t>
      </w:r>
    </w:p>
    <w:p>
      <w:pPr>
        <w:spacing w:line="240" w:lineRule="auto"/>
      </w:pPr>
    </w:p>
    <w:p>
      <w:pPr>
        <w:spacing w:line="240" w:lineRule="auto"/>
      </w:pPr>
      <w:r>
        <w:t>ou</w:t>
      </w:r>
    </w:p>
    <w:p>
      <w:pPr>
        <w:spacing w:line="240" w:lineRule="auto"/>
        <w:rPr>
          <w:color w:val="FF0000"/>
        </w:rPr>
      </w:pPr>
    </w:p>
    <w:p>
      <w:pPr>
        <w:spacing w:line="240" w:lineRule="auto"/>
        <w:rPr>
          <w:rFonts w:cs="Arial"/>
          <w:spacing w:val="-4"/>
          <w:kern w:val="28"/>
        </w:rPr>
      </w:pPr>
      <w:r>
        <w:t xml:space="preserve"> </w:t>
      </w:r>
      <w:r>
        <w:rPr>
          <w:rFonts w:cs="Arial"/>
          <w:spacing w:val="-4"/>
          <w:kern w:val="28"/>
        </w:rPr>
        <w:t>“T</w:t>
      </w:r>
      <w:r>
        <w:t>exto texto texto texto texto texto texto texto texto texto texto texto texto texto texto texto texto texto texto</w:t>
      </w:r>
      <w:r>
        <w:rPr>
          <w:rFonts w:cs="Arial"/>
          <w:spacing w:val="-4"/>
          <w:kern w:val="28"/>
        </w:rPr>
        <w:t>” (SILVA, 2019, p. 15-16).</w:t>
      </w:r>
    </w:p>
    <w:p>
      <w:pPr>
        <w:spacing w:line="240" w:lineRule="auto"/>
        <w:rPr>
          <w:rFonts w:cs="Arial"/>
          <w:b/>
        </w:rPr>
      </w:pPr>
    </w:p>
    <w:p>
      <w:pPr>
        <w:spacing w:line="240" w:lineRule="auto"/>
        <w:rPr>
          <w:rFonts w:cs="Arial"/>
        </w:rPr>
      </w:pPr>
      <w:r>
        <w:rPr>
          <w:rFonts w:cs="Arial"/>
        </w:rPr>
        <w:t>b) Citação direta longa (com mais de 3 linhas): fonte reduzida, recuo de 4 cm e sem aspas.</w:t>
      </w:r>
    </w:p>
    <w:p>
      <w:pPr>
        <w:spacing w:line="240" w:lineRule="auto"/>
        <w:rPr>
          <w:rFonts w:cs="Arial"/>
          <w:b/>
        </w:rPr>
      </w:pPr>
    </w:p>
    <w:p>
      <w:pPr>
        <w:spacing w:line="240" w:lineRule="auto"/>
        <w:rPr>
          <w:rFonts w:cs="Arial"/>
          <w:color w:val="FF0000"/>
        </w:rPr>
      </w:pPr>
      <w:r>
        <w:rPr>
          <w:rFonts w:cs="Arial"/>
        </w:rPr>
        <w:t>De acordo com Marinez (2016, p. 88),</w:t>
      </w:r>
    </w:p>
    <w:p>
      <w:pPr>
        <w:pStyle w:val="156"/>
        <w:spacing w:before="0" w:after="0"/>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240" w:lineRule="auto"/>
      </w:pPr>
    </w:p>
    <w:p>
      <w:pPr>
        <w:spacing w:line="240" w:lineRule="auto"/>
      </w:pPr>
    </w:p>
    <w:p>
      <w:pPr>
        <w:spacing w:line="240" w:lineRule="auto"/>
        <w:rPr>
          <w:rFonts w:cs="Arial"/>
        </w:rPr>
      </w:pPr>
      <w:r>
        <w:rPr>
          <w:rFonts w:cs="Arial"/>
        </w:rPr>
        <w:t>c) Citação indireta: baseada no texto do(s) autor(es). Sem indicativo de número de páginas e sem aspas.</w:t>
      </w:r>
    </w:p>
    <w:p>
      <w:pPr>
        <w:spacing w:line="240" w:lineRule="auto"/>
      </w:pPr>
    </w:p>
    <w:p>
      <w:pPr>
        <w:spacing w:line="240" w:lineRule="auto"/>
        <w:rPr>
          <w:rFonts w:cs="Arial"/>
          <w:b/>
          <w:sz w:val="20"/>
          <w:szCs w:val="20"/>
        </w:rPr>
      </w:pPr>
    </w:p>
    <w:p>
      <w:pPr>
        <w:spacing w:line="240" w:lineRule="auto"/>
      </w:pPr>
      <w:r>
        <w:rPr>
          <w:rFonts w:cs="Arial"/>
        </w:rPr>
        <w:t xml:space="preserve">Giovanez (1999) </w:t>
      </w:r>
      <w:r>
        <w:t>texto texto texto texto texto texto texto texto texto texto texto texto texto texto texto texto texto texto texto texto texto texto texto texto texto texto.</w:t>
      </w:r>
    </w:p>
    <w:p>
      <w:pPr>
        <w:spacing w:line="240" w:lineRule="auto"/>
      </w:pPr>
    </w:p>
    <w:p>
      <w:pPr>
        <w:spacing w:line="240" w:lineRule="auto"/>
      </w:pPr>
      <w:r>
        <w:t xml:space="preserve">ou </w:t>
      </w:r>
    </w:p>
    <w:p>
      <w:pPr>
        <w:spacing w:line="240" w:lineRule="auto"/>
      </w:pPr>
    </w:p>
    <w:p>
      <w:pPr>
        <w:spacing w:line="240" w:lineRule="auto"/>
      </w:pPr>
      <w:r>
        <w:t>Texto texto texto texto texto texto texto texto texto texto texto texto texto texto texto texto texto texto texto texto texto texto texto texto texto texto texto texto texto (GIOVANEZ, 1999).</w:t>
      </w:r>
    </w:p>
    <w:p>
      <w:pPr>
        <w:pStyle w:val="26"/>
        <w:spacing w:after="0" w:line="240" w:lineRule="auto"/>
        <w:ind w:firstLine="0"/>
      </w:pPr>
    </w:p>
    <w:p>
      <w:pPr>
        <w:spacing w:line="240" w:lineRule="auto"/>
        <w:ind w:firstLine="0"/>
        <w:jc w:val="center"/>
      </w:pPr>
    </w:p>
    <w:p>
      <w:pPr>
        <w:pStyle w:val="4"/>
        <w:spacing w:before="0" w:after="0" w:line="240" w:lineRule="auto"/>
      </w:pPr>
      <w:r>
        <w:t>2.1.2 Figuras e Tabelas</w:t>
      </w:r>
    </w:p>
    <w:p/>
    <w:p>
      <w:pPr>
        <w:spacing w:line="240" w:lineRule="auto"/>
        <w:rPr>
          <w:rFonts w:cs="Arial"/>
        </w:rPr>
      </w:pPr>
      <w:r>
        <w:rPr>
          <w:rFonts w:cs="Arial"/>
        </w:rPr>
        <w:t xml:space="preserve">São figuras: quadro, desenho, ilustrações, fotografia, mapa, entre outros. A identificação destas ocorre na parte superior, precedida da palavra designativa. Sempre indicar a fonte, mesmo que seja autoria própria. </w:t>
      </w:r>
    </w:p>
    <w:p>
      <w:pPr>
        <w:spacing w:line="240" w:lineRule="auto"/>
      </w:pPr>
    </w:p>
    <w:p>
      <w:pPr>
        <w:pStyle w:val="23"/>
        <w:keepNext/>
      </w:pPr>
      <w:r>
        <w:t xml:space="preserve">Figura </w:t>
      </w:r>
      <w:r>
        <w:fldChar w:fldCharType="begin"/>
      </w:r>
      <w:r>
        <w:instrText xml:space="preserve"> SEQ Figura \* ARABIC </w:instrText>
      </w:r>
      <w:r>
        <w:fldChar w:fldCharType="separate"/>
      </w:r>
      <w:r>
        <w:t>1</w:t>
      </w:r>
      <w:r>
        <w:fldChar w:fldCharType="end"/>
      </w:r>
      <w:r>
        <w:rPr>
          <w:rFonts w:hint="default"/>
          <w:lang w:val="pt-BR"/>
        </w:rPr>
        <w:t>:</w:t>
      </w:r>
      <w:r>
        <w:t xml:space="preserve"> Como utilizar a biblioteca</w:t>
      </w:r>
    </w:p>
    <w:p>
      <w:pPr>
        <w:pStyle w:val="255"/>
        <w:rPr>
          <w:b w:val="0"/>
        </w:rPr>
      </w:pPr>
      <w:r>
        <w:rPr>
          <w:b w:val="0"/>
        </w:rPr>
        <w:drawing>
          <wp:inline distT="0" distB="0" distL="0" distR="0">
            <wp:extent cx="1299845" cy="1627505"/>
            <wp:effectExtent l="0" t="0" r="0" b="0"/>
            <wp:docPr id="3" name="Imagem 3" descr="Desenho de uma pesso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uma pessoa&#10;&#10;Descrição gerada automaticamente com confiança média"/>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5350" cy="1634002"/>
                    </a:xfrm>
                    <a:prstGeom prst="rect">
                      <a:avLst/>
                    </a:prstGeom>
                  </pic:spPr>
                </pic:pic>
              </a:graphicData>
            </a:graphic>
          </wp:inline>
        </w:drawing>
      </w:r>
    </w:p>
    <w:p>
      <w:pPr>
        <w:pStyle w:val="23"/>
        <w:keepNext/>
        <w:spacing w:before="0" w:line="240" w:lineRule="auto"/>
        <w:rPr>
          <w:rFonts w:cs="Arial"/>
          <w:sz w:val="20"/>
          <w:szCs w:val="20"/>
        </w:rPr>
      </w:pPr>
      <w:r>
        <w:rPr>
          <w:rFonts w:cs="Arial"/>
          <w:sz w:val="20"/>
          <w:szCs w:val="20"/>
        </w:rPr>
        <w:t>Fonte: PEREZ (2022)</w:t>
      </w:r>
    </w:p>
    <w:p>
      <w:pPr>
        <w:spacing w:line="240" w:lineRule="auto"/>
        <w:rPr>
          <w:rFonts w:cs="Arial"/>
        </w:rPr>
      </w:pPr>
    </w:p>
    <w:p>
      <w:pPr>
        <w:spacing w:line="240" w:lineRule="auto"/>
        <w:rPr>
          <w:rFonts w:cs="Arial"/>
        </w:rPr>
      </w:pPr>
      <w:r>
        <w:rPr>
          <w:rFonts w:cs="Arial"/>
        </w:rPr>
        <w:t>Já as tabelas são padronizadas pelas normas de apresentação tabular do Instituto Brasileiro de Geografia e Estatística (1993). Os dados não são apresentados de forma discursiva, são tratados de forma estatística e os números representam a informação central. A Tabela 1 é um exemplo.</w:t>
      </w:r>
    </w:p>
    <w:p>
      <w:pPr>
        <w:spacing w:line="240" w:lineRule="auto"/>
      </w:pPr>
    </w:p>
    <w:p>
      <w:pPr>
        <w:pStyle w:val="23"/>
        <w:spacing w:before="0" w:line="240" w:lineRule="auto"/>
      </w:pPr>
    </w:p>
    <w:p/>
    <w:p/>
    <w:p/>
    <w:p/>
    <w:p/>
    <w:p>
      <w:pPr>
        <w:pStyle w:val="23"/>
        <w:keepNext/>
      </w:pPr>
      <w:r>
        <w:t xml:space="preserve">Tabela </w:t>
      </w:r>
      <w:r>
        <w:fldChar w:fldCharType="begin"/>
      </w:r>
      <w:r>
        <w:instrText xml:space="preserve"> SEQ Tabela \* ARABIC </w:instrText>
      </w:r>
      <w:r>
        <w:fldChar w:fldCharType="separate"/>
      </w:r>
      <w:r>
        <w:t>1</w:t>
      </w:r>
      <w:r>
        <w:fldChar w:fldCharType="end"/>
      </w:r>
      <w:r>
        <w:t>. Exemplo de tabela</w:t>
      </w:r>
    </w:p>
    <w:tbl>
      <w:tblPr>
        <w:tblStyle w:val="111"/>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1524"/>
        <w:gridCol w:w="1510"/>
        <w:gridCol w:w="1509"/>
        <w:gridCol w:w="1511"/>
        <w:gridCol w:w="15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08" w:type="dxa"/>
          </w:tcPr>
          <w:p>
            <w:pPr>
              <w:pStyle w:val="322"/>
              <w:spacing w:line="360" w:lineRule="auto"/>
              <w:ind w:firstLine="0"/>
              <w:rPr>
                <w:bCs/>
              </w:rPr>
            </w:pPr>
            <w:r>
              <w:rPr>
                <w:bCs/>
              </w:rPr>
              <w:t>Aluno</w:t>
            </w:r>
          </w:p>
        </w:tc>
        <w:tc>
          <w:tcPr>
            <w:tcW w:w="1524" w:type="dxa"/>
          </w:tcPr>
          <w:p>
            <w:pPr>
              <w:pStyle w:val="322"/>
              <w:spacing w:line="360" w:lineRule="auto"/>
              <w:ind w:firstLine="0"/>
              <w:rPr>
                <w:bCs/>
              </w:rPr>
            </w:pPr>
            <w:r>
              <w:rPr>
                <w:bCs/>
              </w:rPr>
              <w:t>Matemática</w:t>
            </w:r>
          </w:p>
        </w:tc>
        <w:tc>
          <w:tcPr>
            <w:tcW w:w="1510" w:type="dxa"/>
          </w:tcPr>
          <w:p>
            <w:pPr>
              <w:pStyle w:val="322"/>
              <w:spacing w:line="360" w:lineRule="auto"/>
              <w:ind w:firstLine="0"/>
              <w:rPr>
                <w:bCs/>
              </w:rPr>
            </w:pPr>
            <w:r>
              <w:rPr>
                <w:bCs/>
              </w:rPr>
              <w:t>Português</w:t>
            </w:r>
          </w:p>
        </w:tc>
        <w:tc>
          <w:tcPr>
            <w:tcW w:w="1509" w:type="dxa"/>
          </w:tcPr>
          <w:p>
            <w:pPr>
              <w:pStyle w:val="322"/>
              <w:spacing w:line="360" w:lineRule="auto"/>
              <w:ind w:firstLine="0"/>
              <w:rPr>
                <w:bCs/>
              </w:rPr>
            </w:pPr>
            <w:r>
              <w:rPr>
                <w:bCs/>
              </w:rPr>
              <w:t>História</w:t>
            </w:r>
          </w:p>
        </w:tc>
        <w:tc>
          <w:tcPr>
            <w:tcW w:w="1511" w:type="dxa"/>
          </w:tcPr>
          <w:p>
            <w:pPr>
              <w:pStyle w:val="322"/>
              <w:spacing w:line="360" w:lineRule="auto"/>
              <w:ind w:firstLine="0"/>
              <w:rPr>
                <w:bCs/>
              </w:rPr>
            </w:pPr>
            <w:r>
              <w:rPr>
                <w:bCs/>
              </w:rPr>
              <w:t>Geografia</w:t>
            </w:r>
          </w:p>
        </w:tc>
        <w:tc>
          <w:tcPr>
            <w:tcW w:w="1510" w:type="dxa"/>
          </w:tcPr>
          <w:p>
            <w:pPr>
              <w:pStyle w:val="322"/>
              <w:spacing w:line="360" w:lineRule="auto"/>
              <w:ind w:firstLine="0"/>
              <w:rPr>
                <w:bCs/>
              </w:rPr>
            </w:pPr>
            <w:r>
              <w:rPr>
                <w:bCs/>
              </w:rPr>
              <w:t>Ciências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08" w:type="dxa"/>
          </w:tcPr>
          <w:p>
            <w:pPr>
              <w:pStyle w:val="322"/>
              <w:spacing w:line="360" w:lineRule="auto"/>
              <w:ind w:firstLine="0"/>
              <w:rPr>
                <w:b w:val="0"/>
              </w:rPr>
            </w:pPr>
            <w:r>
              <w:rPr>
                <w:b w:val="0"/>
              </w:rPr>
              <w:t>Alice</w:t>
            </w:r>
          </w:p>
        </w:tc>
        <w:tc>
          <w:tcPr>
            <w:tcW w:w="1524" w:type="dxa"/>
          </w:tcPr>
          <w:p>
            <w:pPr>
              <w:pStyle w:val="322"/>
              <w:spacing w:line="360" w:lineRule="auto"/>
              <w:ind w:firstLine="0"/>
              <w:rPr>
                <w:b w:val="0"/>
              </w:rPr>
            </w:pPr>
            <w:r>
              <w:rPr>
                <w:b w:val="0"/>
              </w:rPr>
              <w:t>7,5</w:t>
            </w:r>
          </w:p>
        </w:tc>
        <w:tc>
          <w:tcPr>
            <w:tcW w:w="1510" w:type="dxa"/>
          </w:tcPr>
          <w:p>
            <w:pPr>
              <w:pStyle w:val="322"/>
              <w:spacing w:line="360" w:lineRule="auto"/>
              <w:ind w:firstLine="0"/>
              <w:rPr>
                <w:b w:val="0"/>
              </w:rPr>
            </w:pPr>
            <w:r>
              <w:rPr>
                <w:b w:val="0"/>
              </w:rPr>
              <w:t>8,9</w:t>
            </w:r>
          </w:p>
        </w:tc>
        <w:tc>
          <w:tcPr>
            <w:tcW w:w="1509" w:type="dxa"/>
          </w:tcPr>
          <w:p>
            <w:pPr>
              <w:pStyle w:val="322"/>
              <w:spacing w:line="360" w:lineRule="auto"/>
              <w:ind w:firstLine="0"/>
              <w:rPr>
                <w:b w:val="0"/>
              </w:rPr>
            </w:pPr>
            <w:r>
              <w:rPr>
                <w:b w:val="0"/>
              </w:rPr>
              <w:t>8</w:t>
            </w:r>
          </w:p>
        </w:tc>
        <w:tc>
          <w:tcPr>
            <w:tcW w:w="1511" w:type="dxa"/>
          </w:tcPr>
          <w:p>
            <w:pPr>
              <w:pStyle w:val="322"/>
              <w:spacing w:line="360" w:lineRule="auto"/>
              <w:ind w:firstLine="0"/>
              <w:rPr>
                <w:b w:val="0"/>
              </w:rPr>
            </w:pPr>
            <w:r>
              <w:rPr>
                <w:b w:val="0"/>
              </w:rPr>
              <w:t>8,2</w:t>
            </w:r>
          </w:p>
        </w:tc>
        <w:tc>
          <w:tcPr>
            <w:tcW w:w="1510" w:type="dxa"/>
          </w:tcPr>
          <w:p>
            <w:pPr>
              <w:pStyle w:val="322"/>
              <w:spacing w:line="360" w:lineRule="auto"/>
              <w:ind w:firstLine="0"/>
              <w:rPr>
                <w:b w:val="0"/>
              </w:rPr>
            </w:pPr>
            <w:r>
              <w:rPr>
                <w:b w:val="0"/>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08" w:type="dxa"/>
          </w:tcPr>
          <w:p>
            <w:pPr>
              <w:pStyle w:val="322"/>
              <w:spacing w:line="360" w:lineRule="auto"/>
              <w:ind w:firstLine="0"/>
              <w:rPr>
                <w:b w:val="0"/>
              </w:rPr>
            </w:pPr>
            <w:r>
              <w:rPr>
                <w:b w:val="0"/>
              </w:rPr>
              <w:t>Pedro</w:t>
            </w:r>
          </w:p>
        </w:tc>
        <w:tc>
          <w:tcPr>
            <w:tcW w:w="1524" w:type="dxa"/>
          </w:tcPr>
          <w:p>
            <w:pPr>
              <w:pStyle w:val="322"/>
              <w:spacing w:line="360" w:lineRule="auto"/>
              <w:ind w:firstLine="0"/>
              <w:rPr>
                <w:b w:val="0"/>
              </w:rPr>
            </w:pPr>
            <w:r>
              <w:rPr>
                <w:b w:val="0"/>
              </w:rPr>
              <w:t>8,5</w:t>
            </w:r>
          </w:p>
        </w:tc>
        <w:tc>
          <w:tcPr>
            <w:tcW w:w="1510" w:type="dxa"/>
          </w:tcPr>
          <w:p>
            <w:pPr>
              <w:pStyle w:val="322"/>
              <w:spacing w:line="360" w:lineRule="auto"/>
              <w:ind w:firstLine="0"/>
              <w:rPr>
                <w:b w:val="0"/>
              </w:rPr>
            </w:pPr>
            <w:r>
              <w:rPr>
                <w:b w:val="0"/>
              </w:rPr>
              <w:t>8</w:t>
            </w:r>
          </w:p>
        </w:tc>
        <w:tc>
          <w:tcPr>
            <w:tcW w:w="1509" w:type="dxa"/>
          </w:tcPr>
          <w:p>
            <w:pPr>
              <w:pStyle w:val="322"/>
              <w:spacing w:line="360" w:lineRule="auto"/>
              <w:ind w:firstLine="0"/>
              <w:rPr>
                <w:b w:val="0"/>
              </w:rPr>
            </w:pPr>
            <w:r>
              <w:rPr>
                <w:b w:val="0"/>
              </w:rPr>
              <w:t>8,5</w:t>
            </w:r>
          </w:p>
        </w:tc>
        <w:tc>
          <w:tcPr>
            <w:tcW w:w="1511" w:type="dxa"/>
          </w:tcPr>
          <w:p>
            <w:pPr>
              <w:pStyle w:val="322"/>
              <w:spacing w:line="360" w:lineRule="auto"/>
              <w:ind w:firstLine="0"/>
              <w:rPr>
                <w:b w:val="0"/>
              </w:rPr>
            </w:pPr>
            <w:r>
              <w:rPr>
                <w:b w:val="0"/>
              </w:rPr>
              <w:t>9</w:t>
            </w:r>
          </w:p>
        </w:tc>
        <w:tc>
          <w:tcPr>
            <w:tcW w:w="1510" w:type="dxa"/>
          </w:tcPr>
          <w:p>
            <w:pPr>
              <w:pStyle w:val="322"/>
              <w:spacing w:line="360" w:lineRule="auto"/>
              <w:ind w:firstLine="0"/>
              <w:rPr>
                <w:b w:val="0"/>
              </w:rPr>
            </w:pPr>
            <w:r>
              <w:rPr>
                <w:b w:val="0"/>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08" w:type="dxa"/>
          </w:tcPr>
          <w:p>
            <w:pPr>
              <w:pStyle w:val="322"/>
              <w:spacing w:line="360" w:lineRule="auto"/>
              <w:ind w:firstLine="0"/>
              <w:rPr>
                <w:b w:val="0"/>
              </w:rPr>
            </w:pPr>
            <w:r>
              <w:rPr>
                <w:b w:val="0"/>
              </w:rPr>
              <w:t>Ricardo</w:t>
            </w:r>
          </w:p>
        </w:tc>
        <w:tc>
          <w:tcPr>
            <w:tcW w:w="1524" w:type="dxa"/>
          </w:tcPr>
          <w:p>
            <w:pPr>
              <w:pStyle w:val="322"/>
              <w:spacing w:line="360" w:lineRule="auto"/>
              <w:ind w:firstLine="0"/>
              <w:rPr>
                <w:b w:val="0"/>
              </w:rPr>
            </w:pPr>
            <w:r>
              <w:rPr>
                <w:b w:val="0"/>
              </w:rPr>
              <w:t>7</w:t>
            </w:r>
          </w:p>
        </w:tc>
        <w:tc>
          <w:tcPr>
            <w:tcW w:w="1510" w:type="dxa"/>
          </w:tcPr>
          <w:p>
            <w:pPr>
              <w:pStyle w:val="322"/>
              <w:spacing w:line="360" w:lineRule="auto"/>
              <w:ind w:firstLine="0"/>
              <w:rPr>
                <w:b w:val="0"/>
              </w:rPr>
            </w:pPr>
            <w:r>
              <w:rPr>
                <w:b w:val="0"/>
              </w:rPr>
              <w:t>7,9</w:t>
            </w:r>
          </w:p>
        </w:tc>
        <w:tc>
          <w:tcPr>
            <w:tcW w:w="1509" w:type="dxa"/>
          </w:tcPr>
          <w:p>
            <w:pPr>
              <w:pStyle w:val="322"/>
              <w:spacing w:line="360" w:lineRule="auto"/>
              <w:ind w:firstLine="0"/>
              <w:rPr>
                <w:b w:val="0"/>
              </w:rPr>
            </w:pPr>
            <w:r>
              <w:rPr>
                <w:b w:val="0"/>
              </w:rPr>
              <w:t>8</w:t>
            </w:r>
          </w:p>
        </w:tc>
        <w:tc>
          <w:tcPr>
            <w:tcW w:w="1511" w:type="dxa"/>
          </w:tcPr>
          <w:p>
            <w:pPr>
              <w:pStyle w:val="322"/>
              <w:spacing w:line="360" w:lineRule="auto"/>
              <w:ind w:firstLine="0"/>
              <w:rPr>
                <w:b w:val="0"/>
              </w:rPr>
            </w:pPr>
            <w:r>
              <w:rPr>
                <w:b w:val="0"/>
              </w:rPr>
              <w:t>8</w:t>
            </w:r>
          </w:p>
        </w:tc>
        <w:tc>
          <w:tcPr>
            <w:tcW w:w="1510" w:type="dxa"/>
          </w:tcPr>
          <w:p>
            <w:pPr>
              <w:pStyle w:val="322"/>
              <w:spacing w:line="360" w:lineRule="auto"/>
              <w:ind w:firstLine="0"/>
              <w:rPr>
                <w:b w:val="0"/>
              </w:rPr>
            </w:pPr>
            <w:r>
              <w:rPr>
                <w:b w:val="0"/>
              </w:rPr>
              <w:t>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08" w:type="dxa"/>
          </w:tcPr>
          <w:p>
            <w:pPr>
              <w:pStyle w:val="322"/>
              <w:spacing w:line="360" w:lineRule="auto"/>
              <w:ind w:firstLine="0"/>
              <w:rPr>
                <w:b w:val="0"/>
              </w:rPr>
            </w:pPr>
            <w:r>
              <w:rPr>
                <w:b w:val="0"/>
              </w:rPr>
              <w:t>Bianca</w:t>
            </w:r>
          </w:p>
        </w:tc>
        <w:tc>
          <w:tcPr>
            <w:tcW w:w="1524" w:type="dxa"/>
          </w:tcPr>
          <w:p>
            <w:pPr>
              <w:pStyle w:val="322"/>
              <w:spacing w:line="360" w:lineRule="auto"/>
              <w:ind w:firstLine="0"/>
              <w:rPr>
                <w:b w:val="0"/>
              </w:rPr>
            </w:pPr>
            <w:r>
              <w:rPr>
                <w:b w:val="0"/>
              </w:rPr>
              <w:t>9</w:t>
            </w:r>
          </w:p>
        </w:tc>
        <w:tc>
          <w:tcPr>
            <w:tcW w:w="1510" w:type="dxa"/>
          </w:tcPr>
          <w:p>
            <w:pPr>
              <w:pStyle w:val="322"/>
              <w:spacing w:line="360" w:lineRule="auto"/>
              <w:ind w:firstLine="0"/>
              <w:rPr>
                <w:b w:val="0"/>
              </w:rPr>
            </w:pPr>
            <w:r>
              <w:rPr>
                <w:b w:val="0"/>
              </w:rPr>
              <w:t>8,7</w:t>
            </w:r>
          </w:p>
        </w:tc>
        <w:tc>
          <w:tcPr>
            <w:tcW w:w="1509" w:type="dxa"/>
          </w:tcPr>
          <w:p>
            <w:pPr>
              <w:pStyle w:val="322"/>
              <w:spacing w:line="360" w:lineRule="auto"/>
              <w:ind w:firstLine="0"/>
              <w:rPr>
                <w:b w:val="0"/>
              </w:rPr>
            </w:pPr>
            <w:r>
              <w:rPr>
                <w:b w:val="0"/>
              </w:rPr>
              <w:t>8,5</w:t>
            </w:r>
          </w:p>
        </w:tc>
        <w:tc>
          <w:tcPr>
            <w:tcW w:w="1511" w:type="dxa"/>
          </w:tcPr>
          <w:p>
            <w:pPr>
              <w:pStyle w:val="322"/>
              <w:spacing w:line="360" w:lineRule="auto"/>
              <w:ind w:firstLine="0"/>
              <w:rPr>
                <w:b w:val="0"/>
              </w:rPr>
            </w:pPr>
            <w:r>
              <w:rPr>
                <w:b w:val="0"/>
              </w:rPr>
              <w:t>8,7</w:t>
            </w:r>
          </w:p>
        </w:tc>
        <w:tc>
          <w:tcPr>
            <w:tcW w:w="1510" w:type="dxa"/>
          </w:tcPr>
          <w:p>
            <w:pPr>
              <w:pStyle w:val="322"/>
              <w:spacing w:line="360" w:lineRule="auto"/>
              <w:ind w:firstLine="0"/>
              <w:rPr>
                <w:b w:val="0"/>
              </w:rPr>
            </w:pPr>
            <w:r>
              <w:rPr>
                <w:b w:val="0"/>
              </w:rPr>
              <w:t>10</w:t>
            </w:r>
          </w:p>
        </w:tc>
      </w:tr>
    </w:tbl>
    <w:p>
      <w:pPr>
        <w:pStyle w:val="322"/>
        <w:rPr>
          <w:b w:val="0"/>
        </w:rPr>
      </w:pPr>
    </w:p>
    <w:p>
      <w:pPr>
        <w:pStyle w:val="322"/>
        <w:ind w:firstLine="284"/>
        <w:jc w:val="left"/>
      </w:pPr>
    </w:p>
    <w:p>
      <w:pPr>
        <w:pStyle w:val="2"/>
        <w:numPr>
          <w:ilvl w:val="0"/>
          <w:numId w:val="26"/>
        </w:numPr>
      </w:pPr>
      <w:r>
        <w:t>MATERIAIS E MÉTODOS</w:t>
      </w:r>
    </w:p>
    <w:p>
      <w:pPr>
        <w:spacing w:line="240" w:lineRule="auto"/>
        <w:ind w:left="360" w:firstLine="0"/>
        <w:rPr>
          <w:rFonts w:cs="Arial"/>
        </w:rPr>
      </w:pPr>
      <w:r>
        <w:rPr>
          <w:rFonts w:cs="Arial"/>
        </w:rPr>
        <w:t>Este capítulo descreve de forma detalhada a metodologia aplicada no trabalho.</w:t>
      </w:r>
    </w:p>
    <w:p/>
    <w:p>
      <w:pPr>
        <w:pStyle w:val="2"/>
        <w:numPr>
          <w:ilvl w:val="0"/>
          <w:numId w:val="26"/>
        </w:numPr>
      </w:pPr>
      <w:bookmarkStart w:id="2" w:name="_GoBack"/>
      <w:r>
        <w:t>RESULTADOS E</w:t>
      </w:r>
      <w:bookmarkEnd w:id="2"/>
      <w:r>
        <w:t xml:space="preserve"> DISCUSSÃO</w:t>
      </w:r>
    </w:p>
    <w:p>
      <w:pPr>
        <w:spacing w:line="240" w:lineRule="auto"/>
        <w:ind w:firstLine="360"/>
        <w:rPr>
          <w:rFonts w:cs="Arial"/>
          <w:sz w:val="20"/>
          <w:szCs w:val="20"/>
        </w:rPr>
      </w:pPr>
      <w:r>
        <w:t xml:space="preserve">Este é o capítulo que apresenta os resultados e, também, a discussão dos resultados e possíveis comparações com outras pesquisas. </w:t>
      </w:r>
    </w:p>
    <w:p>
      <w:pPr>
        <w:spacing w:line="240" w:lineRule="auto"/>
        <w:jc w:val="center"/>
        <w:rPr>
          <w:rFonts w:cs="Arial"/>
          <w:sz w:val="20"/>
          <w:szCs w:val="20"/>
        </w:rPr>
      </w:pPr>
    </w:p>
    <w:p>
      <w:pPr>
        <w:pStyle w:val="2"/>
        <w:numPr>
          <w:ilvl w:val="0"/>
          <w:numId w:val="26"/>
        </w:numPr>
      </w:pPr>
      <w:r>
        <w:t>CONSIDERAÇÕES FINAIS</w:t>
      </w:r>
    </w:p>
    <w:p>
      <w:pPr>
        <w:autoSpaceDE w:val="0"/>
        <w:autoSpaceDN w:val="0"/>
        <w:adjustRightInd w:val="0"/>
        <w:spacing w:line="240" w:lineRule="auto"/>
        <w:contextualSpacing/>
        <w:rPr>
          <w:rFonts w:eastAsia="SimSun" w:cs="Arial"/>
        </w:rPr>
      </w:pPr>
      <w:r>
        <w:rPr>
          <w:rFonts w:cs="Arial"/>
        </w:rPr>
        <w:t>Texto que resume</w:t>
      </w:r>
      <w:r>
        <w:rPr>
          <w:rFonts w:eastAsia="SimSun" w:cs="Arial"/>
        </w:rPr>
        <w:t xml:space="preserve"> as ideias principais e as contribuições proporcionadas pelo estudo.</w:t>
      </w:r>
      <w:r>
        <w:rPr>
          <w:rFonts w:cs="Arial"/>
        </w:rPr>
        <w:t xml:space="preserve"> Devem aparecer aqui as respostas para as questões de pesquisa, em relação aos objetivos e às hipóteses. Podem ser apresentadas as limitações, recomendações e sugestões para trabalhos futuros.</w:t>
      </w:r>
      <w:r>
        <w:rPr>
          <w:rFonts w:eastAsia="SimSun" w:cs="Arial"/>
        </w:rPr>
        <w:t xml:space="preserve"> </w:t>
      </w:r>
    </w:p>
    <w:p>
      <w:pPr>
        <w:autoSpaceDE w:val="0"/>
        <w:autoSpaceDN w:val="0"/>
        <w:adjustRightInd w:val="0"/>
        <w:spacing w:line="240" w:lineRule="auto"/>
        <w:contextualSpacing/>
        <w:rPr>
          <w:rFonts w:eastAsia="SimSun" w:cs="Arial"/>
        </w:rPr>
      </w:pPr>
      <w:r>
        <w:rPr>
          <w:rFonts w:eastAsia="SimSun" w:cs="Arial"/>
        </w:rPr>
        <w:t xml:space="preserve">O aluno deve ser capaz de fornecer evidências da solução ao problema proposto por meio dos resultados obtidos através do trabalho. Cada objetivo deve ser analisado e confrontado com os achados na pesquisa. </w:t>
      </w:r>
    </w:p>
    <w:p>
      <w:pPr>
        <w:spacing w:line="240" w:lineRule="auto"/>
        <w:rPr>
          <w:rFonts w:cs="Arial"/>
        </w:rPr>
      </w:pPr>
    </w:p>
    <w:p>
      <w:pPr>
        <w:pStyle w:val="2"/>
      </w:pPr>
      <w:r>
        <w:t>REFERÊNCIAS</w:t>
      </w:r>
    </w:p>
    <w:p>
      <w:pPr>
        <w:autoSpaceDE w:val="0"/>
        <w:autoSpaceDN w:val="0"/>
        <w:adjustRightInd w:val="0"/>
        <w:contextualSpacing/>
        <w:rPr>
          <w:rFonts w:eastAsia="SimSun" w:cs="Arial"/>
          <w:color w:val="FF0000"/>
        </w:rPr>
      </w:pPr>
      <w:r>
        <w:rPr>
          <w:rFonts w:eastAsia="SimSun" w:cs="Arial"/>
          <w:color w:val="FF0000"/>
        </w:rPr>
        <w:t xml:space="preserve">(Obrigatório, relacionar </w:t>
      </w:r>
      <w:r>
        <w:rPr>
          <w:rFonts w:eastAsia="SimSun" w:cs="Arial"/>
          <w:bCs/>
          <w:color w:val="FF0000"/>
        </w:rPr>
        <w:t>todas as obras citadas</w:t>
      </w:r>
      <w:r>
        <w:rPr>
          <w:rFonts w:eastAsia="SimSun" w:cs="Arial"/>
          <w:color w:val="FF0000"/>
        </w:rPr>
        <w:t xml:space="preserve"> ao longo do artigo)</w:t>
      </w:r>
    </w:p>
    <w:p>
      <w:pPr>
        <w:autoSpaceDE w:val="0"/>
        <w:autoSpaceDN w:val="0"/>
        <w:adjustRightInd w:val="0"/>
        <w:contextualSpacing/>
        <w:rPr>
          <w:rFonts w:eastAsia="SimSun" w:cs="Arial"/>
          <w:color w:val="FF0000"/>
        </w:rPr>
      </w:pPr>
      <w:r>
        <w:rPr>
          <w:rFonts w:cs="Arial"/>
        </w:rPr>
        <w:t>Para a elaboração das referências, normatizadas pela NBR 6023 (2018), sugerimos a utilização de recursos eletrônicos específicos, como o Mecanismo On-Line para Referências (MORE). As referências são organizadas em ordem alfabética.</w:t>
      </w:r>
    </w:p>
    <w:p>
      <w:pPr>
        <w:pStyle w:val="26"/>
        <w:spacing w:after="0" w:line="240" w:lineRule="auto"/>
        <w:jc w:val="center"/>
        <w:rPr>
          <w:rFonts w:cs="Arial"/>
          <w:color w:val="FF0000"/>
        </w:rPr>
      </w:pPr>
    </w:p>
    <w:p>
      <w:pPr>
        <w:spacing w:line="240" w:lineRule="auto"/>
        <w:ind w:firstLine="0"/>
        <w:jc w:val="left"/>
        <w:rPr>
          <w:rFonts w:cs="Arial"/>
        </w:rPr>
      </w:pPr>
      <w:r>
        <w:rPr>
          <w:rFonts w:cs="Arial"/>
        </w:rPr>
        <w:t xml:space="preserve">ABNT. </w:t>
      </w:r>
      <w:r>
        <w:rPr>
          <w:rFonts w:cs="Arial"/>
          <w:b/>
        </w:rPr>
        <w:t>NBR 10520</w:t>
      </w:r>
      <w:r>
        <w:rPr>
          <w:rFonts w:cs="Arial"/>
        </w:rPr>
        <w:t>: informação e documentação: citações em documentos: apresentação. Rio de Janeiro, 2002.</w:t>
      </w:r>
    </w:p>
    <w:p>
      <w:pPr>
        <w:spacing w:line="240" w:lineRule="auto"/>
        <w:ind w:firstLine="0"/>
        <w:jc w:val="left"/>
        <w:rPr>
          <w:rFonts w:cs="Arial"/>
        </w:rPr>
      </w:pPr>
    </w:p>
    <w:p>
      <w:pPr>
        <w:spacing w:line="240" w:lineRule="auto"/>
        <w:ind w:firstLine="0"/>
        <w:jc w:val="left"/>
        <w:rPr>
          <w:rFonts w:cs="Arial"/>
        </w:rPr>
      </w:pPr>
      <w:r>
        <w:rPr>
          <w:rFonts w:cs="Arial"/>
        </w:rPr>
        <w:t xml:space="preserve">ABNT. </w:t>
      </w:r>
      <w:r>
        <w:rPr>
          <w:rFonts w:cs="Arial"/>
          <w:b/>
          <w:bCs/>
        </w:rPr>
        <w:t>NBR 6023</w:t>
      </w:r>
      <w:r>
        <w:rPr>
          <w:rFonts w:cs="Arial"/>
        </w:rPr>
        <w:t>: informação e documentação: referências: elaboração. Rio de Janeiro, 2018.</w:t>
      </w:r>
    </w:p>
    <w:p>
      <w:pPr>
        <w:spacing w:line="240" w:lineRule="auto"/>
        <w:ind w:firstLine="0"/>
        <w:jc w:val="left"/>
        <w:rPr>
          <w:rFonts w:cs="Arial"/>
        </w:rPr>
      </w:pPr>
    </w:p>
    <w:p>
      <w:pPr>
        <w:spacing w:line="240" w:lineRule="auto"/>
        <w:ind w:firstLine="0"/>
        <w:jc w:val="left"/>
        <w:rPr>
          <w:rFonts w:cs="Arial"/>
        </w:rPr>
      </w:pPr>
      <w:r>
        <w:rPr>
          <w:rFonts w:cs="Arial"/>
        </w:rPr>
        <w:t xml:space="preserve">ABNT. </w:t>
      </w:r>
      <w:r>
        <w:rPr>
          <w:rFonts w:cs="Arial"/>
          <w:b/>
        </w:rPr>
        <w:t>NBR 6024</w:t>
      </w:r>
      <w:r>
        <w:rPr>
          <w:rFonts w:cs="Arial"/>
        </w:rPr>
        <w:t>: informação e documentação: numeração progressiva das seções de um documento escrito: apresentação. Rio de Janeiro, 2012.</w:t>
      </w:r>
    </w:p>
    <w:p>
      <w:pPr>
        <w:spacing w:line="240" w:lineRule="auto"/>
        <w:ind w:firstLine="0"/>
        <w:jc w:val="left"/>
        <w:rPr>
          <w:rFonts w:cs="Arial"/>
        </w:rPr>
      </w:pPr>
    </w:p>
    <w:p>
      <w:pPr>
        <w:spacing w:line="240" w:lineRule="auto"/>
        <w:ind w:firstLine="0"/>
        <w:jc w:val="left"/>
        <w:rPr>
          <w:rFonts w:cs="Arial"/>
        </w:rPr>
      </w:pPr>
      <w:r>
        <w:rPr>
          <w:rFonts w:cs="Arial"/>
        </w:rPr>
        <w:t xml:space="preserve">ABNT. </w:t>
      </w:r>
      <w:r>
        <w:rPr>
          <w:rFonts w:cs="Arial"/>
          <w:b/>
        </w:rPr>
        <w:t>NBR 14724</w:t>
      </w:r>
      <w:r>
        <w:rPr>
          <w:rFonts w:cs="Arial"/>
        </w:rPr>
        <w:t>: informação e documentação: trabalhos acadêmicos: apresentação. Rio de Janeiro, 2011.</w:t>
      </w:r>
    </w:p>
    <w:p>
      <w:pPr>
        <w:spacing w:line="240" w:lineRule="auto"/>
        <w:ind w:firstLine="0"/>
        <w:jc w:val="left"/>
        <w:rPr>
          <w:rFonts w:cs="Arial"/>
        </w:rPr>
      </w:pPr>
    </w:p>
    <w:p>
      <w:pPr>
        <w:autoSpaceDE w:val="0"/>
        <w:autoSpaceDN w:val="0"/>
        <w:adjustRightInd w:val="0"/>
        <w:contextualSpacing/>
        <w:rPr>
          <w:rFonts w:eastAsia="SimSun" w:cs="Arial"/>
        </w:rPr>
      </w:pPr>
    </w:p>
    <w:sectPr>
      <w:headerReference r:id="rId5" w:type="default"/>
      <w:pgSz w:w="11907" w:h="16840"/>
      <w:pgMar w:top="1701" w:right="1134" w:bottom="1134" w:left="1701" w:header="1134"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Arial Negrito">
    <w:altName w:val="Arial"/>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Gill Sans">
    <w:altName w:val="Gill Sans MT"/>
    <w:panose1 w:val="00000000000000000000"/>
    <w:charset w:val="00"/>
    <w:family w:val="swiss"/>
    <w:pitch w:val="default"/>
    <w:sig w:usb0="00000000" w:usb1="00000000" w:usb2="00000000" w:usb3="00000000" w:csb0="00000001" w:csb1="00000000"/>
  </w:font>
  <w:font w:name="Gill Sans MT">
    <w:panose1 w:val="020B0502020104020203"/>
    <w:charset w:val="00"/>
    <w:family w:val="auto"/>
    <w:pitch w:val="default"/>
    <w:sig w:usb0="00000003" w:usb1="00000000" w:usb2="00000000" w:usb3="00000000" w:csb0="20000003" w:csb1="00000000"/>
  </w:font>
  <w:font w:name="Gill Sans Ultra Bold">
    <w:panose1 w:val="020B0A02020104020203"/>
    <w:charset w:val="00"/>
    <w:family w:val="swiss"/>
    <w:pitch w:val="default"/>
    <w:sig w:usb0="00000003" w:usb1="00000000" w:usb2="00000000" w:usb3="00000000" w:csb0="20000003" w:csb1="00000000"/>
  </w:font>
  <w:font w:name="Tahoma">
    <w:panose1 w:val="020B0604030504040204"/>
    <w:charset w:val="00"/>
    <w:family w:val="swiss"/>
    <w:pitch w:val="default"/>
    <w:sig w:usb0="E1002EFF" w:usb1="C000605B" w:usb2="00000029" w:usb3="00000000" w:csb0="200101FF" w:csb1="20280000"/>
  </w:font>
  <w:font w:name="Ottawa">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XQJRTB+Agenda-Light">
    <w:altName w:val="Segoe Print"/>
    <w:panose1 w:val="00000000000000000000"/>
    <w:charset w:val="00"/>
    <w:family w:val="swiss"/>
    <w:pitch w:val="default"/>
    <w:sig w:usb0="00000000" w:usb1="00000000" w:usb2="00000000" w:usb3="00000000" w:csb0="00000001" w:csb1="00000000"/>
  </w:font>
  <w:font w:name="OpenSymbol">
    <w:altName w:val="Courier New"/>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Lucida Sans Unicode">
    <w:panose1 w:val="020B0602030504020204"/>
    <w:charset w:val="00"/>
    <w:family w:val="swiss"/>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StarSymbol">
    <w:altName w:val="Segoe Print"/>
    <w:panose1 w:val="00000000000000000000"/>
    <w:charset w:val="00"/>
    <w:family w:val="auto"/>
    <w:pitch w:val="default"/>
    <w:sig w:usb0="00000000" w:usb1="00000000" w:usb2="00000010" w:usb3="00000000" w:csb0="00020001" w:csb1="00000000"/>
  </w:font>
  <w:font w:name="Libre Semi Serif SSi">
    <w:altName w:val="Times New Roman"/>
    <w:panose1 w:val="00000000000000000000"/>
    <w:charset w:val="00"/>
    <w:family w:val="roman"/>
    <w:pitch w:val="default"/>
    <w:sig w:usb0="00000000" w:usb1="00000000" w:usb2="00000000" w:usb3="00000000" w:csb0="00000000" w:csb1="00000000"/>
  </w:font>
  <w:font w:name="Arial Rounded MT Bold">
    <w:panose1 w:val="020F0704030504030204"/>
    <w:charset w:val="00"/>
    <w:family w:val="swiss"/>
    <w:pitch w:val="default"/>
    <w:sig w:usb0="00000003" w:usb1="00000000" w:usb2="00000000" w:usb3="00000000" w:csb0="20000001" w:csb1="00000000"/>
  </w:font>
  <w:font w:name="DMRBZP+Agenda-Bold">
    <w:altName w:val="Segoe Print"/>
    <w:panose1 w:val="00000000000000000000"/>
    <w:charset w:val="00"/>
    <w:family w:val="swiss"/>
    <w:pitch w:val="default"/>
    <w:sig w:usb0="00000000" w:usb1="00000000" w:usb2="00000000" w:usb3="00000000" w:csb0="00000001" w:csb1="00000000"/>
  </w:font>
  <w:font w:name="Device Font 10cpi">
    <w:altName w:val="Segoe Print"/>
    <w:panose1 w:val="00000000000000000000"/>
    <w:charset w:val="00"/>
    <w:family w:val="modern"/>
    <w:pitch w:val="default"/>
    <w:sig w:usb0="00000000" w:usb1="00000000" w:usb2="00000000" w:usb3="00000000" w:csb0="00000001" w:csb1="00000000"/>
  </w:font>
  <w:font w:name="Batang">
    <w:altName w:val="New Gulim"/>
    <w:panose1 w:val="02030600000101010101"/>
    <w:charset w:val="81"/>
    <w:family w:val="roman"/>
    <w:pitch w:val="default"/>
    <w:sig w:usb0="00000000" w:usb1="00000000" w:usb2="00000030" w:usb3="00000000" w:csb0="0008009F" w:csb1="00000000"/>
  </w:font>
  <w:font w:name="New Gulim">
    <w:panose1 w:val="02030600000101010101"/>
    <w:charset w:val="81"/>
    <w:family w:val="auto"/>
    <w:pitch w:val="default"/>
    <w:sig w:usb0="B00002AF" w:usb1="7FD77CFB" w:usb2="00000030" w:usb3="00000000" w:csb0="4008009F" w:csb1="DFD70000"/>
  </w:font>
  <w:font w:name="Bookman Old Style">
    <w:panose1 w:val="02050604050505020204"/>
    <w:charset w:val="00"/>
    <w:family w:val="roman"/>
    <w:pitch w:val="default"/>
    <w:sig w:usb0="00000287" w:usb1="00000000" w:usb2="00000000" w:usb3="00000000" w:csb0="2000009F" w:csb1="DFD70000"/>
  </w:font>
  <w:font w:name="Univers 55">
    <w:altName w:val="Segoe Print"/>
    <w:panose1 w:val="00000000000000000000"/>
    <w:charset w:val="00"/>
    <w:family w:val="swiss"/>
    <w:pitch w:val="default"/>
    <w:sig w:usb0="00000000" w:usb1="00000000" w:usb2="00000000" w:usb3="00000000" w:csb0="00000001" w:csb1="00000000"/>
  </w:font>
  <w:font w:name="Univers 45 Light">
    <w:altName w:val="Segoe Print"/>
    <w:panose1 w:val="00000000000000000000"/>
    <w:charset w:val="00"/>
    <w:family w:val="swiss"/>
    <w:pitch w:val="default"/>
    <w:sig w:usb0="00000000" w:usb1="00000000" w:usb2="00000000" w:usb3="00000000" w:csb0="00000001" w:csb1="00000000"/>
  </w:font>
  <w:font w:name="GillSans">
    <w:altName w:val="Segoe Print"/>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Book Antiqua">
    <w:panose1 w:val="02040602050305030304"/>
    <w:charset w:val="00"/>
    <w:family w:val="roman"/>
    <w:pitch w:val="default"/>
    <w:sig w:usb0="00000287" w:usb1="00000000" w:usb2="00000000" w:usb3="00000000" w:csb0="2000009F" w:csb1="DFD70000"/>
  </w:font>
  <w:font w:name="BLABDE+ArialNarrow">
    <w:altName w:val="Arial Narrow"/>
    <w:panose1 w:val="00000000000000000000"/>
    <w:charset w:val="00"/>
    <w:family w:val="swiss"/>
    <w:pitch w:val="default"/>
    <w:sig w:usb0="00000000"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MinionPro-Regular">
    <w:altName w:val="Segoe Print"/>
    <w:panose1 w:val="00000000000000000000"/>
    <w:charset w:val="4D"/>
    <w:family w:val="auto"/>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88"/>
        <w:sz w:val="22"/>
        <w:szCs w:val="22"/>
      </w:rPr>
    </w:pPr>
    <w:r>
      <w:rPr>
        <w:rStyle w:val="88"/>
        <w:sz w:val="22"/>
        <w:szCs w:val="22"/>
      </w:rPr>
      <w:fldChar w:fldCharType="begin"/>
    </w:r>
    <w:r>
      <w:rPr>
        <w:rStyle w:val="88"/>
        <w:sz w:val="22"/>
        <w:szCs w:val="22"/>
      </w:rPr>
      <w:instrText xml:space="preserve">PAGE  </w:instrText>
    </w:r>
    <w:r>
      <w:rPr>
        <w:rStyle w:val="88"/>
        <w:sz w:val="22"/>
        <w:szCs w:val="22"/>
      </w:rPr>
      <w:fldChar w:fldCharType="separate"/>
    </w:r>
    <w:r>
      <w:rPr>
        <w:rStyle w:val="88"/>
        <w:sz w:val="22"/>
        <w:szCs w:val="22"/>
      </w:rPr>
      <w:t>1</w:t>
    </w:r>
    <w:r>
      <w:rPr>
        <w:rStyle w:val="88"/>
        <w:sz w:val="22"/>
        <w:szCs w:val="22"/>
      </w:rPr>
      <w:fldChar w:fldCharType="end"/>
    </w:r>
  </w:p>
  <w:p>
    <w:pPr>
      <w:pStyle w:val="40"/>
      <w:ind w:right="3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81"/>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80"/>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79"/>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72"/>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71"/>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7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69"/>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pPr>
      <w:rPr>
        <w:rFonts w:hint="default" w:ascii="Symbol" w:hAnsi="Symbol"/>
      </w:rPr>
    </w:lvl>
  </w:abstractNum>
  <w:abstractNum w:abstractNumId="10">
    <w:nsid w:val="02620682"/>
    <w:multiLevelType w:val="multilevel"/>
    <w:tmpl w:val="02620682"/>
    <w:lvl w:ilvl="0" w:tentative="0">
      <w:start w:val="1"/>
      <w:numFmt w:val="lowerRoman"/>
      <w:pStyle w:val="1008"/>
      <w:lvlText w:val="%1)"/>
      <w:lvlJc w:val="left"/>
      <w:pPr>
        <w:tabs>
          <w:tab w:val="left" w:pos="1021"/>
        </w:tabs>
        <w:ind w:left="1021" w:hanging="312"/>
      </w:pPr>
      <w:rPr>
        <w:rFonts w:hint="default" w:cs="Times New Roman"/>
        <w:b/>
      </w:rPr>
    </w:lvl>
    <w:lvl w:ilvl="1" w:tentative="0">
      <w:start w:val="1"/>
      <w:numFmt w:val="lowerLetter"/>
      <w:lvlText w:val="%2."/>
      <w:lvlJc w:val="left"/>
      <w:pPr>
        <w:ind w:left="2205" w:hanging="360"/>
      </w:pPr>
      <w:rPr>
        <w:rFonts w:cs="Times New Roman"/>
      </w:rPr>
    </w:lvl>
    <w:lvl w:ilvl="2" w:tentative="0">
      <w:start w:val="1"/>
      <w:numFmt w:val="lowerRoman"/>
      <w:lvlText w:val="%3."/>
      <w:lvlJc w:val="right"/>
      <w:pPr>
        <w:ind w:left="2925" w:hanging="180"/>
      </w:pPr>
      <w:rPr>
        <w:rFonts w:cs="Times New Roman"/>
      </w:rPr>
    </w:lvl>
    <w:lvl w:ilvl="3" w:tentative="0">
      <w:start w:val="1"/>
      <w:numFmt w:val="decimal"/>
      <w:lvlText w:val="%4."/>
      <w:lvlJc w:val="left"/>
      <w:pPr>
        <w:ind w:left="3645" w:hanging="360"/>
      </w:pPr>
      <w:rPr>
        <w:rFonts w:cs="Times New Roman"/>
      </w:rPr>
    </w:lvl>
    <w:lvl w:ilvl="4" w:tentative="0">
      <w:start w:val="1"/>
      <w:numFmt w:val="lowerLetter"/>
      <w:lvlText w:val="%5."/>
      <w:lvlJc w:val="left"/>
      <w:pPr>
        <w:ind w:left="4365" w:hanging="360"/>
      </w:pPr>
      <w:rPr>
        <w:rFonts w:cs="Times New Roman"/>
      </w:rPr>
    </w:lvl>
    <w:lvl w:ilvl="5" w:tentative="0">
      <w:start w:val="1"/>
      <w:numFmt w:val="lowerRoman"/>
      <w:lvlText w:val="%6."/>
      <w:lvlJc w:val="right"/>
      <w:pPr>
        <w:ind w:left="5085" w:hanging="180"/>
      </w:pPr>
      <w:rPr>
        <w:rFonts w:cs="Times New Roman"/>
      </w:rPr>
    </w:lvl>
    <w:lvl w:ilvl="6" w:tentative="0">
      <w:start w:val="1"/>
      <w:numFmt w:val="decimal"/>
      <w:lvlText w:val="%7."/>
      <w:lvlJc w:val="left"/>
      <w:pPr>
        <w:ind w:left="5805" w:hanging="360"/>
      </w:pPr>
      <w:rPr>
        <w:rFonts w:cs="Times New Roman"/>
      </w:rPr>
    </w:lvl>
    <w:lvl w:ilvl="7" w:tentative="0">
      <w:start w:val="1"/>
      <w:numFmt w:val="lowerLetter"/>
      <w:lvlText w:val="%8."/>
      <w:lvlJc w:val="left"/>
      <w:pPr>
        <w:ind w:left="6525" w:hanging="360"/>
      </w:pPr>
      <w:rPr>
        <w:rFonts w:cs="Times New Roman"/>
      </w:rPr>
    </w:lvl>
    <w:lvl w:ilvl="8" w:tentative="0">
      <w:start w:val="1"/>
      <w:numFmt w:val="lowerRoman"/>
      <w:lvlText w:val="%9."/>
      <w:lvlJc w:val="right"/>
      <w:pPr>
        <w:ind w:left="7245" w:hanging="180"/>
      </w:pPr>
      <w:rPr>
        <w:rFonts w:cs="Times New Roman"/>
      </w:rPr>
    </w:lvl>
  </w:abstractNum>
  <w:abstractNum w:abstractNumId="11">
    <w:nsid w:val="05750708"/>
    <w:multiLevelType w:val="multilevel"/>
    <w:tmpl w:val="05750708"/>
    <w:lvl w:ilvl="0" w:tentative="0">
      <w:start w:val="1"/>
      <w:numFmt w:val="lowerLetter"/>
      <w:pStyle w:val="1036"/>
      <w:lvlText w:val="%1)"/>
      <w:lvlJc w:val="left"/>
      <w:pPr>
        <w:tabs>
          <w:tab w:val="left" w:pos="1134"/>
        </w:tabs>
        <w:ind w:left="1134" w:hanging="283"/>
      </w:pPr>
      <w:rPr>
        <w:rFonts w:hint="default"/>
        <w:sz w:val="24"/>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2">
    <w:nsid w:val="077A0094"/>
    <w:multiLevelType w:val="multilevel"/>
    <w:tmpl w:val="077A0094"/>
    <w:lvl w:ilvl="0" w:tentative="0">
      <w:start w:val="1"/>
      <w:numFmt w:val="bullet"/>
      <w:pStyle w:val="940"/>
      <w:lvlText w:val="–"/>
      <w:lvlJc w:val="left"/>
      <w:pPr>
        <w:tabs>
          <w:tab w:val="left" w:pos="1531"/>
        </w:tabs>
        <w:ind w:left="1531" w:hanging="340"/>
      </w:pPr>
      <w:rPr>
        <w:rFonts w:hint="default" w:ascii="Arial" w:hAnsi="Arial"/>
        <w:b w:val="0"/>
        <w:i w:val="0"/>
        <w:sz w:val="24"/>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119E7D56"/>
    <w:multiLevelType w:val="multilevel"/>
    <w:tmpl w:val="119E7D56"/>
    <w:lvl w:ilvl="0" w:tentative="0">
      <w:start w:val="1"/>
      <w:numFmt w:val="bullet"/>
      <w:lvlText w:val=""/>
      <w:lvlJc w:val="left"/>
      <w:pPr>
        <w:tabs>
          <w:tab w:val="left" w:pos="1021"/>
        </w:tabs>
        <w:ind w:left="1021" w:hanging="312"/>
      </w:pPr>
      <w:rPr>
        <w:rFonts w:hint="default" w:ascii="Wingdings" w:hAnsi="Wingdings"/>
      </w:rPr>
    </w:lvl>
    <w:lvl w:ilvl="1" w:tentative="0">
      <w:start w:val="1"/>
      <w:numFmt w:val="lowerLetter"/>
      <w:pStyle w:val="1230"/>
      <w:lvlText w:val="%2)"/>
      <w:lvlJc w:val="left"/>
      <w:pPr>
        <w:tabs>
          <w:tab w:val="left" w:pos="1247"/>
        </w:tabs>
        <w:ind w:left="1247" w:hanging="226"/>
      </w:pPr>
      <w:rPr>
        <w:rFonts w:hint="default" w:cs="Times New Roman"/>
      </w:rPr>
    </w:lvl>
    <w:lvl w:ilvl="2" w:tentative="0">
      <w:start w:val="1"/>
      <w:numFmt w:val="bullet"/>
      <w:lvlText w:val=""/>
      <w:lvlJc w:val="left"/>
      <w:pPr>
        <w:tabs>
          <w:tab w:val="left" w:pos="0"/>
        </w:tabs>
        <w:ind w:left="3011" w:hanging="360"/>
      </w:pPr>
      <w:rPr>
        <w:rFonts w:hint="default" w:ascii="Wingdings" w:hAnsi="Wingdings"/>
      </w:rPr>
    </w:lvl>
    <w:lvl w:ilvl="3" w:tentative="0">
      <w:start w:val="1"/>
      <w:numFmt w:val="bullet"/>
      <w:lvlText w:val=""/>
      <w:lvlJc w:val="left"/>
      <w:pPr>
        <w:tabs>
          <w:tab w:val="left" w:pos="0"/>
        </w:tabs>
        <w:ind w:left="3731" w:hanging="360"/>
      </w:pPr>
      <w:rPr>
        <w:rFonts w:hint="default" w:ascii="Symbol" w:hAnsi="Symbol"/>
      </w:rPr>
    </w:lvl>
    <w:lvl w:ilvl="4" w:tentative="0">
      <w:start w:val="1"/>
      <w:numFmt w:val="bullet"/>
      <w:lvlText w:val="o"/>
      <w:lvlJc w:val="left"/>
      <w:pPr>
        <w:tabs>
          <w:tab w:val="left" w:pos="0"/>
        </w:tabs>
        <w:ind w:left="4451" w:hanging="360"/>
      </w:pPr>
      <w:rPr>
        <w:rFonts w:hint="default" w:ascii="Courier New" w:hAnsi="Courier New" w:cs="Courier New"/>
      </w:rPr>
    </w:lvl>
    <w:lvl w:ilvl="5" w:tentative="0">
      <w:start w:val="1"/>
      <w:numFmt w:val="bullet"/>
      <w:lvlText w:val=""/>
      <w:lvlJc w:val="left"/>
      <w:pPr>
        <w:tabs>
          <w:tab w:val="left" w:pos="0"/>
        </w:tabs>
        <w:ind w:left="5171" w:hanging="360"/>
      </w:pPr>
      <w:rPr>
        <w:rFonts w:hint="default" w:ascii="Wingdings" w:hAnsi="Wingdings"/>
      </w:rPr>
    </w:lvl>
    <w:lvl w:ilvl="6" w:tentative="0">
      <w:start w:val="1"/>
      <w:numFmt w:val="bullet"/>
      <w:lvlText w:val=""/>
      <w:lvlJc w:val="left"/>
      <w:pPr>
        <w:tabs>
          <w:tab w:val="left" w:pos="0"/>
        </w:tabs>
        <w:ind w:left="5891" w:hanging="360"/>
      </w:pPr>
      <w:rPr>
        <w:rFonts w:hint="default" w:ascii="Symbol" w:hAnsi="Symbol"/>
      </w:rPr>
    </w:lvl>
    <w:lvl w:ilvl="7" w:tentative="0">
      <w:start w:val="1"/>
      <w:numFmt w:val="bullet"/>
      <w:lvlText w:val="o"/>
      <w:lvlJc w:val="left"/>
      <w:pPr>
        <w:tabs>
          <w:tab w:val="left" w:pos="0"/>
        </w:tabs>
        <w:ind w:left="6611" w:hanging="360"/>
      </w:pPr>
      <w:rPr>
        <w:rFonts w:hint="default" w:ascii="Courier New" w:hAnsi="Courier New" w:cs="Courier New"/>
      </w:rPr>
    </w:lvl>
    <w:lvl w:ilvl="8" w:tentative="0">
      <w:start w:val="1"/>
      <w:numFmt w:val="bullet"/>
      <w:lvlText w:val=""/>
      <w:lvlJc w:val="left"/>
      <w:pPr>
        <w:tabs>
          <w:tab w:val="left" w:pos="0"/>
        </w:tabs>
        <w:ind w:left="7331" w:hanging="360"/>
      </w:pPr>
      <w:rPr>
        <w:rFonts w:hint="default" w:ascii="Wingdings" w:hAnsi="Wingdings"/>
      </w:rPr>
    </w:lvl>
  </w:abstractNum>
  <w:abstractNum w:abstractNumId="14">
    <w:nsid w:val="177B6EE0"/>
    <w:multiLevelType w:val="multilevel"/>
    <w:tmpl w:val="177B6EE0"/>
    <w:lvl w:ilvl="0" w:tentative="0">
      <w:start w:val="1"/>
      <w:numFmt w:val="lowerLetter"/>
      <w:pStyle w:val="956"/>
      <w:lvlText w:val="%1."/>
      <w:lvlJc w:val="left"/>
      <w:pPr>
        <w:tabs>
          <w:tab w:val="left" w:pos="1429"/>
        </w:tabs>
        <w:ind w:left="1429" w:hanging="360"/>
      </w:p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15">
    <w:nsid w:val="31776F74"/>
    <w:multiLevelType w:val="multilevel"/>
    <w:tmpl w:val="31776F74"/>
    <w:lvl w:ilvl="0" w:tentative="0">
      <w:start w:val="1"/>
      <w:numFmt w:val="decimal"/>
      <w:pStyle w:val="957"/>
      <w:lvlText w:val="%1."/>
      <w:lvlJc w:val="left"/>
      <w:pPr>
        <w:tabs>
          <w:tab w:val="left" w:pos="1080"/>
        </w:tabs>
        <w:ind w:left="108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1B64B73"/>
    <w:multiLevelType w:val="multilevel"/>
    <w:tmpl w:val="31B64B73"/>
    <w:lvl w:ilvl="0" w:tentative="0">
      <w:start w:val="1"/>
      <w:numFmt w:val="decimal"/>
      <w:suff w:val="space"/>
      <w:lvlText w:val="%1"/>
      <w:lvlJc w:val="center"/>
      <w:pPr>
        <w:ind w:firstLine="288"/>
      </w:pPr>
      <w:rPr>
        <w:rFonts w:cs="Times New Roman"/>
      </w:rPr>
    </w:lvl>
    <w:lvl w:ilvl="1" w:tentative="0">
      <w:start w:val="1"/>
      <w:numFmt w:val="decimal"/>
      <w:pStyle w:val="1254"/>
      <w:suff w:val="space"/>
      <w:lvlText w:val="%1.%2"/>
      <w:lvlJc w:val="left"/>
      <w:rPr>
        <w:rFonts w:cs="Times New Roman"/>
      </w:rPr>
    </w:lvl>
    <w:lvl w:ilvl="2" w:tentative="0">
      <w:start w:val="1"/>
      <w:numFmt w:val="decimal"/>
      <w:suff w:val="space"/>
      <w:lvlText w:val="%1.%2.%3"/>
      <w:lvlJc w:val="left"/>
      <w:rPr>
        <w:rFonts w:cs="Times New Roman"/>
      </w:rPr>
    </w:lvl>
    <w:lvl w:ilvl="3" w:tentative="0">
      <w:start w:val="1"/>
      <w:numFmt w:val="decimal"/>
      <w:suff w:val="space"/>
      <w:lvlText w:val="%1.%2.%3.%4"/>
      <w:lvlJc w:val="left"/>
      <w:rPr>
        <w:rFonts w:cs="Times New Roman"/>
      </w:rPr>
    </w:lvl>
    <w:lvl w:ilvl="4" w:tentative="0">
      <w:start w:val="1"/>
      <w:numFmt w:val="decimal"/>
      <w:suff w:val="space"/>
      <w:lvlText w:val="%1.%2.%3.%4.%5"/>
      <w:lvlJc w:val="left"/>
      <w:pPr>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17">
    <w:nsid w:val="37A61681"/>
    <w:multiLevelType w:val="multilevel"/>
    <w:tmpl w:val="37A61681"/>
    <w:lvl w:ilvl="0" w:tentative="0">
      <w:start w:val="1"/>
      <w:numFmt w:val="lowerLetter"/>
      <w:pStyle w:val="954"/>
      <w:lvlText w:val="%1)"/>
      <w:lvlJc w:val="left"/>
      <w:pPr>
        <w:tabs>
          <w:tab w:val="left" w:pos="1021"/>
        </w:tabs>
        <w:ind w:left="1021" w:hanging="312"/>
      </w:pPr>
      <w:rPr>
        <w:rFonts w:hint="default"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8282179"/>
    <w:multiLevelType w:val="multilevel"/>
    <w:tmpl w:val="38282179"/>
    <w:lvl w:ilvl="0" w:tentative="0">
      <w:start w:val="1"/>
      <w:numFmt w:val="lowerLetter"/>
      <w:pStyle w:val="1007"/>
      <w:lvlText w:val="%1)"/>
      <w:lvlJc w:val="left"/>
      <w:pPr>
        <w:tabs>
          <w:tab w:val="left" w:pos="360"/>
        </w:tabs>
        <w:ind w:left="360" w:hanging="360"/>
      </w:pPr>
      <w:rPr>
        <w:rFonts w:hint="default" w:cs="Times New Roman"/>
      </w:rPr>
    </w:lvl>
    <w:lvl w:ilvl="1" w:tentative="0">
      <w:start w:val="1"/>
      <w:numFmt w:val="bullet"/>
      <w:lvlText w:val="-"/>
      <w:lvlJc w:val="left"/>
      <w:pPr>
        <w:tabs>
          <w:tab w:val="left" w:pos="720"/>
        </w:tabs>
        <w:ind w:left="720" w:hanging="360"/>
      </w:pPr>
      <w:rPr>
        <w:rFonts w:hint="default" w:ascii="Times New Roman" w:hAnsi="Times New Roman"/>
        <w:color w:val="auto"/>
      </w:rPr>
    </w:lvl>
    <w:lvl w:ilvl="2" w:tentative="0">
      <w:start w:val="1"/>
      <w:numFmt w:val="lowerLetter"/>
      <w:lvlText w:val="%3)"/>
      <w:lvlJc w:val="left"/>
      <w:pPr>
        <w:tabs>
          <w:tab w:val="left" w:pos="1080"/>
        </w:tabs>
        <w:ind w:left="1080" w:hanging="360"/>
      </w:pPr>
      <w:rPr>
        <w:rFonts w:hint="default" w:cs="Times New Roman"/>
      </w:rPr>
    </w:lvl>
    <w:lvl w:ilvl="3" w:tentative="0">
      <w:start w:val="1"/>
      <w:numFmt w:val="bullet"/>
      <w:lvlText w:val="-"/>
      <w:lvlJc w:val="left"/>
      <w:pPr>
        <w:tabs>
          <w:tab w:val="left" w:pos="1440"/>
        </w:tabs>
        <w:ind w:left="1440" w:hanging="360"/>
      </w:pPr>
      <w:rPr>
        <w:rFonts w:hint="default" w:ascii="Times New Roman" w:hAnsi="Times New Roman"/>
        <w:color w:val="auto"/>
      </w:rPr>
    </w:lvl>
    <w:lvl w:ilvl="4" w:tentative="0">
      <w:start w:val="1"/>
      <w:numFmt w:val="lowerLetter"/>
      <w:lvlText w:val="(%5)"/>
      <w:lvlJc w:val="left"/>
      <w:pPr>
        <w:tabs>
          <w:tab w:val="left" w:pos="1800"/>
        </w:tabs>
        <w:ind w:left="1800" w:hanging="360"/>
      </w:pPr>
      <w:rPr>
        <w:rFonts w:hint="default" w:cs="Times New Roman"/>
      </w:rPr>
    </w:lvl>
    <w:lvl w:ilvl="5" w:tentative="0">
      <w:start w:val="1"/>
      <w:numFmt w:val="bullet"/>
      <w:lvlText w:val="-"/>
      <w:lvlJc w:val="left"/>
      <w:pPr>
        <w:tabs>
          <w:tab w:val="left" w:pos="2160"/>
        </w:tabs>
        <w:ind w:left="2160" w:hanging="360"/>
      </w:pPr>
      <w:rPr>
        <w:rFonts w:hint="default" w:ascii="Times New Roman" w:hAnsi="Times New Roman"/>
        <w:color w:val="auto"/>
      </w:rPr>
    </w:lvl>
    <w:lvl w:ilvl="6" w:tentative="0">
      <w:start w:val="1"/>
      <w:numFmt w:val="lowerLetter"/>
      <w:lvlText w:val="%7."/>
      <w:lvlJc w:val="left"/>
      <w:pPr>
        <w:tabs>
          <w:tab w:val="left" w:pos="2520"/>
        </w:tabs>
        <w:ind w:left="2520" w:hanging="360"/>
      </w:pPr>
      <w:rPr>
        <w:rFonts w:hint="default" w:cs="Times New Roman"/>
      </w:rPr>
    </w:lvl>
    <w:lvl w:ilvl="7" w:tentative="0">
      <w:start w:val="1"/>
      <w:numFmt w:val="bullet"/>
      <w:lvlText w:val="-"/>
      <w:lvlJc w:val="left"/>
      <w:pPr>
        <w:tabs>
          <w:tab w:val="left" w:pos="2880"/>
        </w:tabs>
        <w:ind w:left="2880" w:hanging="360"/>
      </w:pPr>
      <w:rPr>
        <w:rFonts w:hint="default" w:ascii="Times New Roman" w:hAnsi="Times New Roman"/>
        <w:color w:val="auto"/>
      </w:rPr>
    </w:lvl>
    <w:lvl w:ilvl="8" w:tentative="0">
      <w:start w:val="1"/>
      <w:numFmt w:val="lowerLetter"/>
      <w:lvlText w:val="%9."/>
      <w:lvlJc w:val="left"/>
      <w:pPr>
        <w:tabs>
          <w:tab w:val="left" w:pos="3240"/>
        </w:tabs>
        <w:ind w:left="3240" w:hanging="360"/>
      </w:pPr>
      <w:rPr>
        <w:rFonts w:hint="default" w:cs="Times New Roman"/>
      </w:rPr>
    </w:lvl>
  </w:abstractNum>
  <w:abstractNum w:abstractNumId="19">
    <w:nsid w:val="382E72E9"/>
    <w:multiLevelType w:val="multilevel"/>
    <w:tmpl w:val="382E72E9"/>
    <w:lvl w:ilvl="0" w:tentative="0">
      <w:start w:val="1"/>
      <w:numFmt w:val="lowerLetter"/>
      <w:pStyle w:val="938"/>
      <w:lvlText w:val="%1)"/>
      <w:lvlJc w:val="right"/>
      <w:pPr>
        <w:tabs>
          <w:tab w:val="left" w:pos="1191"/>
        </w:tabs>
        <w:ind w:left="1191" w:hanging="114"/>
      </w:pPr>
      <w:rPr>
        <w:rFonts w:hint="default" w:ascii="Arial" w:hAnsi="Arial"/>
        <w:b w:val="0"/>
        <w:i w:val="0"/>
        <w:sz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D6936B2"/>
    <w:multiLevelType w:val="multilevel"/>
    <w:tmpl w:val="3D6936B2"/>
    <w:lvl w:ilvl="0" w:tentative="0">
      <w:start w:val="1"/>
      <w:numFmt w:val="upperRoman"/>
      <w:pStyle w:val="939"/>
      <w:lvlText w:val="%1)"/>
      <w:lvlJc w:val="right"/>
      <w:pPr>
        <w:tabs>
          <w:tab w:val="left" w:pos="1191"/>
        </w:tabs>
        <w:ind w:left="1191" w:hanging="11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55AE34CA"/>
    <w:multiLevelType w:val="multilevel"/>
    <w:tmpl w:val="55AE34CA"/>
    <w:lvl w:ilvl="0" w:tentative="0">
      <w:start w:val="1"/>
      <w:numFmt w:val="lowerLetter"/>
      <w:lvlText w:val="%1)"/>
      <w:lvlJc w:val="left"/>
      <w:pPr>
        <w:tabs>
          <w:tab w:val="left" w:pos="1191"/>
        </w:tabs>
        <w:ind w:left="1191" w:hanging="340"/>
      </w:pPr>
      <w:rPr>
        <w:rFonts w:hint="default"/>
      </w:rPr>
    </w:lvl>
    <w:lvl w:ilvl="1" w:tentative="0">
      <w:start w:val="1"/>
      <w:numFmt w:val="bullet"/>
      <w:pStyle w:val="1106"/>
      <w:lvlText w:val="-"/>
      <w:lvlJc w:val="left"/>
      <w:pPr>
        <w:tabs>
          <w:tab w:val="left" w:pos="1361"/>
        </w:tabs>
        <w:ind w:left="1361" w:hanging="227"/>
      </w:pPr>
      <w:rPr>
        <w:rFonts w:hint="default" w:ascii="Times New Roman" w:hAnsi="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6A7D7AC7"/>
    <w:multiLevelType w:val="multilevel"/>
    <w:tmpl w:val="6A7D7AC7"/>
    <w:lvl w:ilvl="0" w:tentative="0">
      <w:start w:val="184"/>
      <w:numFmt w:val="bullet"/>
      <w:pStyle w:val="1102"/>
      <w:lvlText w:val=""/>
      <w:lvlJc w:val="left"/>
      <w:pPr>
        <w:tabs>
          <w:tab w:val="left" w:pos="1786"/>
        </w:tabs>
        <w:ind w:left="1786" w:hanging="360"/>
      </w:pPr>
      <w:rPr>
        <w:rFonts w:hint="default" w:ascii="Symbol" w:hAnsi="Symbol"/>
        <w:color w:val="auto"/>
      </w:rPr>
    </w:lvl>
    <w:lvl w:ilvl="1" w:tentative="0">
      <w:start w:val="1"/>
      <w:numFmt w:val="bullet"/>
      <w:lvlText w:val="o"/>
      <w:lvlJc w:val="left"/>
      <w:pPr>
        <w:tabs>
          <w:tab w:val="left" w:pos="2146"/>
        </w:tabs>
        <w:ind w:left="2146" w:hanging="360"/>
      </w:pPr>
      <w:rPr>
        <w:rFonts w:hint="default" w:ascii="Courier New" w:hAnsi="Courier New"/>
      </w:rPr>
    </w:lvl>
    <w:lvl w:ilvl="2" w:tentative="0">
      <w:start w:val="1"/>
      <w:numFmt w:val="bullet"/>
      <w:lvlText w:val=""/>
      <w:lvlJc w:val="left"/>
      <w:pPr>
        <w:tabs>
          <w:tab w:val="left" w:pos="2866"/>
        </w:tabs>
        <w:ind w:left="2866" w:hanging="360"/>
      </w:pPr>
      <w:rPr>
        <w:rFonts w:hint="default" w:ascii="Wingdings" w:hAnsi="Wingdings"/>
      </w:rPr>
    </w:lvl>
    <w:lvl w:ilvl="3" w:tentative="0">
      <w:start w:val="1"/>
      <w:numFmt w:val="bullet"/>
      <w:lvlText w:val=""/>
      <w:lvlJc w:val="left"/>
      <w:pPr>
        <w:tabs>
          <w:tab w:val="left" w:pos="3586"/>
        </w:tabs>
        <w:ind w:left="3586" w:hanging="360"/>
      </w:pPr>
      <w:rPr>
        <w:rFonts w:hint="default" w:ascii="Symbol" w:hAnsi="Symbol"/>
      </w:rPr>
    </w:lvl>
    <w:lvl w:ilvl="4" w:tentative="0">
      <w:start w:val="1"/>
      <w:numFmt w:val="bullet"/>
      <w:lvlText w:val="o"/>
      <w:lvlJc w:val="left"/>
      <w:pPr>
        <w:tabs>
          <w:tab w:val="left" w:pos="4306"/>
        </w:tabs>
        <w:ind w:left="4306" w:hanging="360"/>
      </w:pPr>
      <w:rPr>
        <w:rFonts w:hint="default" w:ascii="Courier New" w:hAnsi="Courier New"/>
      </w:rPr>
    </w:lvl>
    <w:lvl w:ilvl="5" w:tentative="0">
      <w:start w:val="1"/>
      <w:numFmt w:val="bullet"/>
      <w:lvlText w:val=""/>
      <w:lvlJc w:val="left"/>
      <w:pPr>
        <w:tabs>
          <w:tab w:val="left" w:pos="5026"/>
        </w:tabs>
        <w:ind w:left="5026" w:hanging="360"/>
      </w:pPr>
      <w:rPr>
        <w:rFonts w:hint="default" w:ascii="Wingdings" w:hAnsi="Wingdings"/>
      </w:rPr>
    </w:lvl>
    <w:lvl w:ilvl="6" w:tentative="0">
      <w:start w:val="1"/>
      <w:numFmt w:val="bullet"/>
      <w:lvlText w:val=""/>
      <w:lvlJc w:val="left"/>
      <w:pPr>
        <w:tabs>
          <w:tab w:val="left" w:pos="5746"/>
        </w:tabs>
        <w:ind w:left="5746" w:hanging="360"/>
      </w:pPr>
      <w:rPr>
        <w:rFonts w:hint="default" w:ascii="Symbol" w:hAnsi="Symbol"/>
      </w:rPr>
    </w:lvl>
    <w:lvl w:ilvl="7" w:tentative="0">
      <w:start w:val="1"/>
      <w:numFmt w:val="bullet"/>
      <w:lvlText w:val="o"/>
      <w:lvlJc w:val="left"/>
      <w:pPr>
        <w:tabs>
          <w:tab w:val="left" w:pos="6466"/>
        </w:tabs>
        <w:ind w:left="6466" w:hanging="360"/>
      </w:pPr>
      <w:rPr>
        <w:rFonts w:hint="default" w:ascii="Courier New" w:hAnsi="Courier New"/>
      </w:rPr>
    </w:lvl>
    <w:lvl w:ilvl="8" w:tentative="0">
      <w:start w:val="1"/>
      <w:numFmt w:val="bullet"/>
      <w:lvlText w:val=""/>
      <w:lvlJc w:val="left"/>
      <w:pPr>
        <w:tabs>
          <w:tab w:val="left" w:pos="7186"/>
        </w:tabs>
        <w:ind w:left="7186" w:hanging="360"/>
      </w:pPr>
      <w:rPr>
        <w:rFonts w:hint="default" w:ascii="Wingdings" w:hAnsi="Wingdings"/>
      </w:rPr>
    </w:lvl>
  </w:abstractNum>
  <w:abstractNum w:abstractNumId="23">
    <w:nsid w:val="6DB93237"/>
    <w:multiLevelType w:val="singleLevel"/>
    <w:tmpl w:val="6DB93237"/>
    <w:lvl w:ilvl="0" w:tentative="0">
      <w:start w:val="2"/>
      <w:numFmt w:val="bullet"/>
      <w:pStyle w:val="304"/>
      <w:lvlText w:val=" "/>
      <w:lvlJc w:val="left"/>
      <w:pPr>
        <w:tabs>
          <w:tab w:val="left" w:pos="1069"/>
        </w:tabs>
        <w:ind w:left="1069" w:hanging="360"/>
      </w:pPr>
      <w:rPr>
        <w:rFonts w:hint="default" w:ascii="Times New Roman" w:hAnsi="Times New Roman" w:cs="Times New Roman"/>
      </w:rPr>
    </w:lvl>
  </w:abstractNum>
  <w:abstractNum w:abstractNumId="24">
    <w:nsid w:val="6ED52EF1"/>
    <w:multiLevelType w:val="multilevel"/>
    <w:tmpl w:val="6ED52EF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77664C04"/>
    <w:multiLevelType w:val="multilevel"/>
    <w:tmpl w:val="77664C04"/>
    <w:lvl w:ilvl="0" w:tentative="0">
      <w:start w:val="1"/>
      <w:numFmt w:val="lowerLetter"/>
      <w:pStyle w:val="1117"/>
      <w:lvlText w:val="%1)"/>
      <w:lvlJc w:val="left"/>
      <w:pPr>
        <w:tabs>
          <w:tab w:val="left" w:pos="1021"/>
        </w:tabs>
        <w:ind w:left="1021" w:hanging="312"/>
      </w:pPr>
      <w:rPr>
        <w:rFonts w:hint="default" w:ascii="Times New Roman" w:hAnsi="Times New Roman"/>
        <w:b w:val="0"/>
        <w:i w:val="0"/>
        <w:sz w:val="24"/>
      </w:rPr>
    </w:lvl>
    <w:lvl w:ilvl="1" w:tentative="0">
      <w:start w:val="1"/>
      <w:numFmt w:val="bullet"/>
      <w:lvlText w:val="o"/>
      <w:lvlJc w:val="left"/>
      <w:pPr>
        <w:ind w:left="2574" w:hanging="360"/>
      </w:pPr>
      <w:rPr>
        <w:rFonts w:hint="default" w:ascii="Courier New" w:hAnsi="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rPr>
    </w:lvl>
    <w:lvl w:ilvl="8" w:tentative="0">
      <w:start w:val="1"/>
      <w:numFmt w:val="bullet"/>
      <w:lvlText w:val=""/>
      <w:lvlJc w:val="left"/>
      <w:pPr>
        <w:ind w:left="7614"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0"/>
  </w:num>
  <w:num w:numId="14">
    <w:abstractNumId w:val="12"/>
  </w:num>
  <w:num w:numId="15">
    <w:abstractNumId w:val="17"/>
  </w:num>
  <w:num w:numId="16">
    <w:abstractNumId w:val="14"/>
  </w:num>
  <w:num w:numId="17">
    <w:abstractNumId w:val="15"/>
  </w:num>
  <w:num w:numId="18">
    <w:abstractNumId w:val="18"/>
  </w:num>
  <w:num w:numId="19">
    <w:abstractNumId w:val="10"/>
  </w:num>
  <w:num w:numId="20">
    <w:abstractNumId w:val="11"/>
  </w:num>
  <w:num w:numId="21">
    <w:abstractNumId w:val="22"/>
  </w:num>
  <w:num w:numId="22">
    <w:abstractNumId w:val="21"/>
  </w:num>
  <w:num w:numId="23">
    <w:abstractNumId w:val="25"/>
  </w:num>
  <w:num w:numId="24">
    <w:abstractNumId w:val="13"/>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attachedTemplate r:id="rId1"/>
  <w:documentProtection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47"/>
    <w:rsid w:val="0000401C"/>
    <w:rsid w:val="0000436D"/>
    <w:rsid w:val="00004CD4"/>
    <w:rsid w:val="000064DE"/>
    <w:rsid w:val="00014996"/>
    <w:rsid w:val="0002317D"/>
    <w:rsid w:val="000259F6"/>
    <w:rsid w:val="000356BB"/>
    <w:rsid w:val="00040AB1"/>
    <w:rsid w:val="00040E19"/>
    <w:rsid w:val="000421A8"/>
    <w:rsid w:val="00055EC1"/>
    <w:rsid w:val="0007234F"/>
    <w:rsid w:val="00074CD2"/>
    <w:rsid w:val="00075F38"/>
    <w:rsid w:val="0007606A"/>
    <w:rsid w:val="00084718"/>
    <w:rsid w:val="0008642F"/>
    <w:rsid w:val="00090384"/>
    <w:rsid w:val="000A0623"/>
    <w:rsid w:val="000C4566"/>
    <w:rsid w:val="000C7737"/>
    <w:rsid w:val="000C798F"/>
    <w:rsid w:val="000D0681"/>
    <w:rsid w:val="000D16F3"/>
    <w:rsid w:val="000E0283"/>
    <w:rsid w:val="000E5E6E"/>
    <w:rsid w:val="000E7C09"/>
    <w:rsid w:val="000F3B56"/>
    <w:rsid w:val="0010059F"/>
    <w:rsid w:val="00102463"/>
    <w:rsid w:val="00102D79"/>
    <w:rsid w:val="001036A4"/>
    <w:rsid w:val="00110398"/>
    <w:rsid w:val="001179CD"/>
    <w:rsid w:val="00120B5A"/>
    <w:rsid w:val="001258E2"/>
    <w:rsid w:val="0013064A"/>
    <w:rsid w:val="00134848"/>
    <w:rsid w:val="00141CE9"/>
    <w:rsid w:val="00142705"/>
    <w:rsid w:val="00142B51"/>
    <w:rsid w:val="001439BE"/>
    <w:rsid w:val="0014750D"/>
    <w:rsid w:val="00150331"/>
    <w:rsid w:val="00161881"/>
    <w:rsid w:val="00163952"/>
    <w:rsid w:val="00164E64"/>
    <w:rsid w:val="001654DC"/>
    <w:rsid w:val="00167D86"/>
    <w:rsid w:val="00173E3A"/>
    <w:rsid w:val="00175077"/>
    <w:rsid w:val="0017522F"/>
    <w:rsid w:val="00182B71"/>
    <w:rsid w:val="00184EC3"/>
    <w:rsid w:val="00186735"/>
    <w:rsid w:val="00187D27"/>
    <w:rsid w:val="001905F3"/>
    <w:rsid w:val="001937CB"/>
    <w:rsid w:val="001978D5"/>
    <w:rsid w:val="001A0151"/>
    <w:rsid w:val="001A26BA"/>
    <w:rsid w:val="001A2742"/>
    <w:rsid w:val="001A6C4E"/>
    <w:rsid w:val="001A6D0D"/>
    <w:rsid w:val="001C1927"/>
    <w:rsid w:val="001D0034"/>
    <w:rsid w:val="001D29E9"/>
    <w:rsid w:val="001D41E2"/>
    <w:rsid w:val="001D5E77"/>
    <w:rsid w:val="001E0D51"/>
    <w:rsid w:val="001E4253"/>
    <w:rsid w:val="001F181B"/>
    <w:rsid w:val="001F6075"/>
    <w:rsid w:val="00200DB6"/>
    <w:rsid w:val="00203A2D"/>
    <w:rsid w:val="00210934"/>
    <w:rsid w:val="00215112"/>
    <w:rsid w:val="00215FDE"/>
    <w:rsid w:val="002222A8"/>
    <w:rsid w:val="00222403"/>
    <w:rsid w:val="00233C6C"/>
    <w:rsid w:val="00235DDA"/>
    <w:rsid w:val="00242A20"/>
    <w:rsid w:val="00244E47"/>
    <w:rsid w:val="0025383D"/>
    <w:rsid w:val="002632B2"/>
    <w:rsid w:val="00285608"/>
    <w:rsid w:val="00292F36"/>
    <w:rsid w:val="0029339A"/>
    <w:rsid w:val="00297E92"/>
    <w:rsid w:val="002A0969"/>
    <w:rsid w:val="002A1BDB"/>
    <w:rsid w:val="002A5DC4"/>
    <w:rsid w:val="002A7951"/>
    <w:rsid w:val="002B014C"/>
    <w:rsid w:val="002B1452"/>
    <w:rsid w:val="002B2D83"/>
    <w:rsid w:val="002B736D"/>
    <w:rsid w:val="002C1EDD"/>
    <w:rsid w:val="002D07FB"/>
    <w:rsid w:val="002D1AAC"/>
    <w:rsid w:val="002D2E2A"/>
    <w:rsid w:val="002E02B4"/>
    <w:rsid w:val="002E2E5E"/>
    <w:rsid w:val="002E7172"/>
    <w:rsid w:val="002F21BB"/>
    <w:rsid w:val="002F4A8B"/>
    <w:rsid w:val="0030204B"/>
    <w:rsid w:val="00303593"/>
    <w:rsid w:val="00304577"/>
    <w:rsid w:val="003070E9"/>
    <w:rsid w:val="0031062D"/>
    <w:rsid w:val="00311028"/>
    <w:rsid w:val="00314522"/>
    <w:rsid w:val="00315203"/>
    <w:rsid w:val="00320617"/>
    <w:rsid w:val="00321B29"/>
    <w:rsid w:val="0032211B"/>
    <w:rsid w:val="00323F1E"/>
    <w:rsid w:val="00324EF5"/>
    <w:rsid w:val="00326AA1"/>
    <w:rsid w:val="00331282"/>
    <w:rsid w:val="00336BEC"/>
    <w:rsid w:val="00344B6C"/>
    <w:rsid w:val="0035028D"/>
    <w:rsid w:val="00353E76"/>
    <w:rsid w:val="00355B9B"/>
    <w:rsid w:val="00356903"/>
    <w:rsid w:val="0035697A"/>
    <w:rsid w:val="00357F67"/>
    <w:rsid w:val="00360BE3"/>
    <w:rsid w:val="00361A28"/>
    <w:rsid w:val="00365308"/>
    <w:rsid w:val="00370E9A"/>
    <w:rsid w:val="003730FA"/>
    <w:rsid w:val="00373B53"/>
    <w:rsid w:val="003845BD"/>
    <w:rsid w:val="0038487D"/>
    <w:rsid w:val="00385F45"/>
    <w:rsid w:val="0039112E"/>
    <w:rsid w:val="003914F2"/>
    <w:rsid w:val="00391962"/>
    <w:rsid w:val="003A19F0"/>
    <w:rsid w:val="003A3AA5"/>
    <w:rsid w:val="003A53F6"/>
    <w:rsid w:val="003B2296"/>
    <w:rsid w:val="003B74C6"/>
    <w:rsid w:val="003C29B5"/>
    <w:rsid w:val="003C76AA"/>
    <w:rsid w:val="003D0C0D"/>
    <w:rsid w:val="003D4A00"/>
    <w:rsid w:val="003E49D7"/>
    <w:rsid w:val="003E6618"/>
    <w:rsid w:val="003E6860"/>
    <w:rsid w:val="003E6C14"/>
    <w:rsid w:val="003F090B"/>
    <w:rsid w:val="003F69DD"/>
    <w:rsid w:val="00402691"/>
    <w:rsid w:val="00404710"/>
    <w:rsid w:val="004053E7"/>
    <w:rsid w:val="00406868"/>
    <w:rsid w:val="00406C98"/>
    <w:rsid w:val="00410C19"/>
    <w:rsid w:val="00411C12"/>
    <w:rsid w:val="00413F6F"/>
    <w:rsid w:val="00420036"/>
    <w:rsid w:val="00443A94"/>
    <w:rsid w:val="00457DE0"/>
    <w:rsid w:val="00460170"/>
    <w:rsid w:val="004625B0"/>
    <w:rsid w:val="00463D1A"/>
    <w:rsid w:val="00484816"/>
    <w:rsid w:val="00484F61"/>
    <w:rsid w:val="004A1AD7"/>
    <w:rsid w:val="004A5445"/>
    <w:rsid w:val="004A6B93"/>
    <w:rsid w:val="004A6D42"/>
    <w:rsid w:val="004B59E6"/>
    <w:rsid w:val="004C4704"/>
    <w:rsid w:val="004C65F0"/>
    <w:rsid w:val="004E163C"/>
    <w:rsid w:val="004E2740"/>
    <w:rsid w:val="004F2553"/>
    <w:rsid w:val="004F264B"/>
    <w:rsid w:val="005012FE"/>
    <w:rsid w:val="00503FC2"/>
    <w:rsid w:val="00516640"/>
    <w:rsid w:val="005266E2"/>
    <w:rsid w:val="005278E5"/>
    <w:rsid w:val="00530B49"/>
    <w:rsid w:val="00530BBA"/>
    <w:rsid w:val="00532A4B"/>
    <w:rsid w:val="00537740"/>
    <w:rsid w:val="00540C13"/>
    <w:rsid w:val="0054139F"/>
    <w:rsid w:val="00546BA0"/>
    <w:rsid w:val="00546FB5"/>
    <w:rsid w:val="00553B01"/>
    <w:rsid w:val="00555228"/>
    <w:rsid w:val="005553B6"/>
    <w:rsid w:val="00555FB4"/>
    <w:rsid w:val="00556259"/>
    <w:rsid w:val="0055734F"/>
    <w:rsid w:val="00563C19"/>
    <w:rsid w:val="00563D8D"/>
    <w:rsid w:val="005642C7"/>
    <w:rsid w:val="00564414"/>
    <w:rsid w:val="00567096"/>
    <w:rsid w:val="00570455"/>
    <w:rsid w:val="005879D8"/>
    <w:rsid w:val="00587C89"/>
    <w:rsid w:val="005925D4"/>
    <w:rsid w:val="005929C8"/>
    <w:rsid w:val="005A16FB"/>
    <w:rsid w:val="005A417D"/>
    <w:rsid w:val="005A419C"/>
    <w:rsid w:val="005B17AC"/>
    <w:rsid w:val="005B2E40"/>
    <w:rsid w:val="005C23E8"/>
    <w:rsid w:val="005C3C1F"/>
    <w:rsid w:val="005C78D1"/>
    <w:rsid w:val="005D3495"/>
    <w:rsid w:val="005D3626"/>
    <w:rsid w:val="005D54AD"/>
    <w:rsid w:val="005D690D"/>
    <w:rsid w:val="005E12CD"/>
    <w:rsid w:val="005E1CE1"/>
    <w:rsid w:val="005E3E95"/>
    <w:rsid w:val="005E56CA"/>
    <w:rsid w:val="00601D28"/>
    <w:rsid w:val="00606862"/>
    <w:rsid w:val="0061156A"/>
    <w:rsid w:val="00611904"/>
    <w:rsid w:val="00616BB0"/>
    <w:rsid w:val="00616E9A"/>
    <w:rsid w:val="006175CD"/>
    <w:rsid w:val="0062699D"/>
    <w:rsid w:val="006333D3"/>
    <w:rsid w:val="00636216"/>
    <w:rsid w:val="006368AF"/>
    <w:rsid w:val="006369B8"/>
    <w:rsid w:val="00645250"/>
    <w:rsid w:val="00645DBC"/>
    <w:rsid w:val="0066402E"/>
    <w:rsid w:val="00667687"/>
    <w:rsid w:val="00671FCA"/>
    <w:rsid w:val="00672822"/>
    <w:rsid w:val="00676987"/>
    <w:rsid w:val="0068537A"/>
    <w:rsid w:val="00687F1D"/>
    <w:rsid w:val="006A03BD"/>
    <w:rsid w:val="006A217D"/>
    <w:rsid w:val="006A3AC4"/>
    <w:rsid w:val="006A4549"/>
    <w:rsid w:val="006A4C9E"/>
    <w:rsid w:val="006A4D1F"/>
    <w:rsid w:val="006A5914"/>
    <w:rsid w:val="006A5F3E"/>
    <w:rsid w:val="006B0FE6"/>
    <w:rsid w:val="006B10AC"/>
    <w:rsid w:val="006B328F"/>
    <w:rsid w:val="006B6CE8"/>
    <w:rsid w:val="006C31D6"/>
    <w:rsid w:val="006D1FAA"/>
    <w:rsid w:val="006D5D52"/>
    <w:rsid w:val="006D5F4B"/>
    <w:rsid w:val="006E0C62"/>
    <w:rsid w:val="006E1620"/>
    <w:rsid w:val="006E4CA0"/>
    <w:rsid w:val="006E7F34"/>
    <w:rsid w:val="006F33EB"/>
    <w:rsid w:val="006F493A"/>
    <w:rsid w:val="006F5736"/>
    <w:rsid w:val="007020A4"/>
    <w:rsid w:val="0070394E"/>
    <w:rsid w:val="0070561F"/>
    <w:rsid w:val="00711C91"/>
    <w:rsid w:val="00715F3A"/>
    <w:rsid w:val="00716B64"/>
    <w:rsid w:val="00716C84"/>
    <w:rsid w:val="00726F8C"/>
    <w:rsid w:val="00731411"/>
    <w:rsid w:val="00731C15"/>
    <w:rsid w:val="007363E8"/>
    <w:rsid w:val="00736E05"/>
    <w:rsid w:val="007442E1"/>
    <w:rsid w:val="007464E5"/>
    <w:rsid w:val="00751FAE"/>
    <w:rsid w:val="00757477"/>
    <w:rsid w:val="00757DF4"/>
    <w:rsid w:val="0076047C"/>
    <w:rsid w:val="00761D52"/>
    <w:rsid w:val="007645DF"/>
    <w:rsid w:val="00776266"/>
    <w:rsid w:val="00782BDE"/>
    <w:rsid w:val="0078596F"/>
    <w:rsid w:val="00785D08"/>
    <w:rsid w:val="00786BD0"/>
    <w:rsid w:val="00786E5B"/>
    <w:rsid w:val="00786E5D"/>
    <w:rsid w:val="00787206"/>
    <w:rsid w:val="00787639"/>
    <w:rsid w:val="0079092B"/>
    <w:rsid w:val="00790EF8"/>
    <w:rsid w:val="00791833"/>
    <w:rsid w:val="00796D9C"/>
    <w:rsid w:val="007B2527"/>
    <w:rsid w:val="007B5F00"/>
    <w:rsid w:val="007C4D8E"/>
    <w:rsid w:val="007D03D2"/>
    <w:rsid w:val="007D05FF"/>
    <w:rsid w:val="007D13C6"/>
    <w:rsid w:val="007D6574"/>
    <w:rsid w:val="007E15EA"/>
    <w:rsid w:val="007E229A"/>
    <w:rsid w:val="007E266A"/>
    <w:rsid w:val="007E4ED4"/>
    <w:rsid w:val="007E6DA1"/>
    <w:rsid w:val="007F2DA3"/>
    <w:rsid w:val="007F4909"/>
    <w:rsid w:val="0080086C"/>
    <w:rsid w:val="00801989"/>
    <w:rsid w:val="008029E2"/>
    <w:rsid w:val="00802A7F"/>
    <w:rsid w:val="00803913"/>
    <w:rsid w:val="0080396B"/>
    <w:rsid w:val="00807062"/>
    <w:rsid w:val="008221D6"/>
    <w:rsid w:val="008243B9"/>
    <w:rsid w:val="00836F0C"/>
    <w:rsid w:val="008408E2"/>
    <w:rsid w:val="00844405"/>
    <w:rsid w:val="00844533"/>
    <w:rsid w:val="00844E7E"/>
    <w:rsid w:val="008473CA"/>
    <w:rsid w:val="00847796"/>
    <w:rsid w:val="00850BA2"/>
    <w:rsid w:val="00851321"/>
    <w:rsid w:val="0085227F"/>
    <w:rsid w:val="008541F2"/>
    <w:rsid w:val="008554A1"/>
    <w:rsid w:val="00860302"/>
    <w:rsid w:val="00862665"/>
    <w:rsid w:val="008627B4"/>
    <w:rsid w:val="00864EA9"/>
    <w:rsid w:val="00872CDE"/>
    <w:rsid w:val="0088082B"/>
    <w:rsid w:val="00883D7D"/>
    <w:rsid w:val="00883E6A"/>
    <w:rsid w:val="00884549"/>
    <w:rsid w:val="008846C1"/>
    <w:rsid w:val="00886DE7"/>
    <w:rsid w:val="00886F39"/>
    <w:rsid w:val="00890BB9"/>
    <w:rsid w:val="0089196E"/>
    <w:rsid w:val="00895B1B"/>
    <w:rsid w:val="008A1401"/>
    <w:rsid w:val="008A236B"/>
    <w:rsid w:val="008A48FF"/>
    <w:rsid w:val="008B28C5"/>
    <w:rsid w:val="008B6709"/>
    <w:rsid w:val="008B7E42"/>
    <w:rsid w:val="008C24F1"/>
    <w:rsid w:val="008C30BA"/>
    <w:rsid w:val="008D0091"/>
    <w:rsid w:val="008D524D"/>
    <w:rsid w:val="008D56EE"/>
    <w:rsid w:val="008D7620"/>
    <w:rsid w:val="008E0239"/>
    <w:rsid w:val="008F0CF6"/>
    <w:rsid w:val="008F130F"/>
    <w:rsid w:val="008F62E3"/>
    <w:rsid w:val="008F7102"/>
    <w:rsid w:val="00902362"/>
    <w:rsid w:val="0090293C"/>
    <w:rsid w:val="00905255"/>
    <w:rsid w:val="009060E1"/>
    <w:rsid w:val="00907C11"/>
    <w:rsid w:val="00911879"/>
    <w:rsid w:val="00923989"/>
    <w:rsid w:val="00925997"/>
    <w:rsid w:val="00927C4D"/>
    <w:rsid w:val="00935BE9"/>
    <w:rsid w:val="00937307"/>
    <w:rsid w:val="0095181B"/>
    <w:rsid w:val="00951B15"/>
    <w:rsid w:val="009604DF"/>
    <w:rsid w:val="00970B98"/>
    <w:rsid w:val="00974078"/>
    <w:rsid w:val="009830CB"/>
    <w:rsid w:val="0098725E"/>
    <w:rsid w:val="009949AF"/>
    <w:rsid w:val="00994D17"/>
    <w:rsid w:val="009A1FE1"/>
    <w:rsid w:val="009A775D"/>
    <w:rsid w:val="009B7763"/>
    <w:rsid w:val="009C5C89"/>
    <w:rsid w:val="009C6DEC"/>
    <w:rsid w:val="009C734E"/>
    <w:rsid w:val="009D7BB1"/>
    <w:rsid w:val="009E2DCD"/>
    <w:rsid w:val="009E4417"/>
    <w:rsid w:val="009E5334"/>
    <w:rsid w:val="009E6086"/>
    <w:rsid w:val="009E62AD"/>
    <w:rsid w:val="009E7C57"/>
    <w:rsid w:val="009F010D"/>
    <w:rsid w:val="009F2C54"/>
    <w:rsid w:val="009F70BF"/>
    <w:rsid w:val="00A00A7F"/>
    <w:rsid w:val="00A07F63"/>
    <w:rsid w:val="00A1121C"/>
    <w:rsid w:val="00A129DF"/>
    <w:rsid w:val="00A12A99"/>
    <w:rsid w:val="00A12BAD"/>
    <w:rsid w:val="00A16873"/>
    <w:rsid w:val="00A33045"/>
    <w:rsid w:val="00A35248"/>
    <w:rsid w:val="00A358E1"/>
    <w:rsid w:val="00A3764F"/>
    <w:rsid w:val="00A44A47"/>
    <w:rsid w:val="00A53E5F"/>
    <w:rsid w:val="00A53E7C"/>
    <w:rsid w:val="00A54A79"/>
    <w:rsid w:val="00A61281"/>
    <w:rsid w:val="00A643F7"/>
    <w:rsid w:val="00A70792"/>
    <w:rsid w:val="00A71EB3"/>
    <w:rsid w:val="00A74E83"/>
    <w:rsid w:val="00A74F1D"/>
    <w:rsid w:val="00A7529C"/>
    <w:rsid w:val="00A772F0"/>
    <w:rsid w:val="00A84574"/>
    <w:rsid w:val="00A91C7B"/>
    <w:rsid w:val="00A91E84"/>
    <w:rsid w:val="00A97F1C"/>
    <w:rsid w:val="00AB30F9"/>
    <w:rsid w:val="00AB4CA8"/>
    <w:rsid w:val="00AC076F"/>
    <w:rsid w:val="00AC0802"/>
    <w:rsid w:val="00AC7F8A"/>
    <w:rsid w:val="00AD050A"/>
    <w:rsid w:val="00AE1C73"/>
    <w:rsid w:val="00AE5258"/>
    <w:rsid w:val="00AE76F5"/>
    <w:rsid w:val="00B00647"/>
    <w:rsid w:val="00B02797"/>
    <w:rsid w:val="00B054FF"/>
    <w:rsid w:val="00B07ABA"/>
    <w:rsid w:val="00B12142"/>
    <w:rsid w:val="00B15BC6"/>
    <w:rsid w:val="00B23C3B"/>
    <w:rsid w:val="00B310AB"/>
    <w:rsid w:val="00B413EE"/>
    <w:rsid w:val="00B44480"/>
    <w:rsid w:val="00B446E9"/>
    <w:rsid w:val="00B45800"/>
    <w:rsid w:val="00B46EB6"/>
    <w:rsid w:val="00B50570"/>
    <w:rsid w:val="00B52E0D"/>
    <w:rsid w:val="00B56807"/>
    <w:rsid w:val="00B61B99"/>
    <w:rsid w:val="00B6254F"/>
    <w:rsid w:val="00B6435F"/>
    <w:rsid w:val="00B6485C"/>
    <w:rsid w:val="00B7243F"/>
    <w:rsid w:val="00B7476D"/>
    <w:rsid w:val="00B75B19"/>
    <w:rsid w:val="00B76CB5"/>
    <w:rsid w:val="00B777C6"/>
    <w:rsid w:val="00B80759"/>
    <w:rsid w:val="00B87B0B"/>
    <w:rsid w:val="00B93C7B"/>
    <w:rsid w:val="00B94FFF"/>
    <w:rsid w:val="00B9691A"/>
    <w:rsid w:val="00BA649B"/>
    <w:rsid w:val="00BB5E14"/>
    <w:rsid w:val="00BC1002"/>
    <w:rsid w:val="00BC440B"/>
    <w:rsid w:val="00BD23E8"/>
    <w:rsid w:val="00BD77A0"/>
    <w:rsid w:val="00BE1479"/>
    <w:rsid w:val="00BE25C1"/>
    <w:rsid w:val="00BE582C"/>
    <w:rsid w:val="00BF31C7"/>
    <w:rsid w:val="00BF51C3"/>
    <w:rsid w:val="00C00FFB"/>
    <w:rsid w:val="00C02655"/>
    <w:rsid w:val="00C04185"/>
    <w:rsid w:val="00C069E7"/>
    <w:rsid w:val="00C13463"/>
    <w:rsid w:val="00C13947"/>
    <w:rsid w:val="00C14F8A"/>
    <w:rsid w:val="00C1597C"/>
    <w:rsid w:val="00C202AC"/>
    <w:rsid w:val="00C2086E"/>
    <w:rsid w:val="00C3006E"/>
    <w:rsid w:val="00C31297"/>
    <w:rsid w:val="00C31969"/>
    <w:rsid w:val="00C3231E"/>
    <w:rsid w:val="00C33C82"/>
    <w:rsid w:val="00C342E2"/>
    <w:rsid w:val="00C37806"/>
    <w:rsid w:val="00C431B6"/>
    <w:rsid w:val="00C5223E"/>
    <w:rsid w:val="00C523D3"/>
    <w:rsid w:val="00C5262B"/>
    <w:rsid w:val="00C55B58"/>
    <w:rsid w:val="00C55BFA"/>
    <w:rsid w:val="00C652C4"/>
    <w:rsid w:val="00C82457"/>
    <w:rsid w:val="00C84E42"/>
    <w:rsid w:val="00C90102"/>
    <w:rsid w:val="00C93E3C"/>
    <w:rsid w:val="00C94BBA"/>
    <w:rsid w:val="00C95D5E"/>
    <w:rsid w:val="00CA0046"/>
    <w:rsid w:val="00CA1702"/>
    <w:rsid w:val="00CA24B6"/>
    <w:rsid w:val="00CA5079"/>
    <w:rsid w:val="00CB150C"/>
    <w:rsid w:val="00CB3FD3"/>
    <w:rsid w:val="00CB4757"/>
    <w:rsid w:val="00CB683C"/>
    <w:rsid w:val="00CC63AD"/>
    <w:rsid w:val="00CC7797"/>
    <w:rsid w:val="00CD2E08"/>
    <w:rsid w:val="00CD3535"/>
    <w:rsid w:val="00CD6279"/>
    <w:rsid w:val="00CD7327"/>
    <w:rsid w:val="00CE6D81"/>
    <w:rsid w:val="00CE6E87"/>
    <w:rsid w:val="00CF0F51"/>
    <w:rsid w:val="00CF4ED7"/>
    <w:rsid w:val="00CF6D25"/>
    <w:rsid w:val="00D03CB3"/>
    <w:rsid w:val="00D04123"/>
    <w:rsid w:val="00D1291B"/>
    <w:rsid w:val="00D22617"/>
    <w:rsid w:val="00D230C5"/>
    <w:rsid w:val="00D23F14"/>
    <w:rsid w:val="00D25921"/>
    <w:rsid w:val="00D266C4"/>
    <w:rsid w:val="00D30913"/>
    <w:rsid w:val="00D31665"/>
    <w:rsid w:val="00D34401"/>
    <w:rsid w:val="00D3574D"/>
    <w:rsid w:val="00D41598"/>
    <w:rsid w:val="00D4206C"/>
    <w:rsid w:val="00D45745"/>
    <w:rsid w:val="00D45954"/>
    <w:rsid w:val="00D47FB4"/>
    <w:rsid w:val="00D506EE"/>
    <w:rsid w:val="00D515D8"/>
    <w:rsid w:val="00D55C57"/>
    <w:rsid w:val="00D62EC3"/>
    <w:rsid w:val="00D66831"/>
    <w:rsid w:val="00D72A7F"/>
    <w:rsid w:val="00D735E4"/>
    <w:rsid w:val="00D73F2D"/>
    <w:rsid w:val="00D750C9"/>
    <w:rsid w:val="00D763A5"/>
    <w:rsid w:val="00D82CAB"/>
    <w:rsid w:val="00D83EDB"/>
    <w:rsid w:val="00D85E9E"/>
    <w:rsid w:val="00D87779"/>
    <w:rsid w:val="00D91F9A"/>
    <w:rsid w:val="00D9287A"/>
    <w:rsid w:val="00D937E0"/>
    <w:rsid w:val="00D95542"/>
    <w:rsid w:val="00D95632"/>
    <w:rsid w:val="00DA1FFD"/>
    <w:rsid w:val="00DA55EF"/>
    <w:rsid w:val="00DA6D86"/>
    <w:rsid w:val="00DB10C9"/>
    <w:rsid w:val="00DD1017"/>
    <w:rsid w:val="00DD2A4A"/>
    <w:rsid w:val="00DD58FF"/>
    <w:rsid w:val="00DE46EA"/>
    <w:rsid w:val="00DE4700"/>
    <w:rsid w:val="00DF61C4"/>
    <w:rsid w:val="00E03C33"/>
    <w:rsid w:val="00E05E6C"/>
    <w:rsid w:val="00E07999"/>
    <w:rsid w:val="00E15902"/>
    <w:rsid w:val="00E23C1E"/>
    <w:rsid w:val="00E23C50"/>
    <w:rsid w:val="00E24462"/>
    <w:rsid w:val="00E309E9"/>
    <w:rsid w:val="00E35FFB"/>
    <w:rsid w:val="00E477C7"/>
    <w:rsid w:val="00E479CC"/>
    <w:rsid w:val="00E503BE"/>
    <w:rsid w:val="00E563D1"/>
    <w:rsid w:val="00E61405"/>
    <w:rsid w:val="00E629B0"/>
    <w:rsid w:val="00E6691F"/>
    <w:rsid w:val="00E83FC8"/>
    <w:rsid w:val="00E8533F"/>
    <w:rsid w:val="00E9278C"/>
    <w:rsid w:val="00E946D3"/>
    <w:rsid w:val="00E95B9C"/>
    <w:rsid w:val="00E964EE"/>
    <w:rsid w:val="00EA2377"/>
    <w:rsid w:val="00EB3C6F"/>
    <w:rsid w:val="00EB3E7B"/>
    <w:rsid w:val="00EB4E8B"/>
    <w:rsid w:val="00EB4EAF"/>
    <w:rsid w:val="00EB6CDC"/>
    <w:rsid w:val="00EB7675"/>
    <w:rsid w:val="00EC2430"/>
    <w:rsid w:val="00EC736A"/>
    <w:rsid w:val="00EC7A1D"/>
    <w:rsid w:val="00ED6712"/>
    <w:rsid w:val="00ED6F30"/>
    <w:rsid w:val="00EE06A8"/>
    <w:rsid w:val="00EE0E59"/>
    <w:rsid w:val="00EE2CE0"/>
    <w:rsid w:val="00EE4EAC"/>
    <w:rsid w:val="00EE5BC3"/>
    <w:rsid w:val="00EE6289"/>
    <w:rsid w:val="00EF0F9E"/>
    <w:rsid w:val="00F0106B"/>
    <w:rsid w:val="00F0443F"/>
    <w:rsid w:val="00F064CF"/>
    <w:rsid w:val="00F1122C"/>
    <w:rsid w:val="00F12D34"/>
    <w:rsid w:val="00F207A9"/>
    <w:rsid w:val="00F34078"/>
    <w:rsid w:val="00F3781E"/>
    <w:rsid w:val="00F45CDA"/>
    <w:rsid w:val="00F4729E"/>
    <w:rsid w:val="00F51CC6"/>
    <w:rsid w:val="00F55248"/>
    <w:rsid w:val="00F57DFE"/>
    <w:rsid w:val="00F635D4"/>
    <w:rsid w:val="00F65853"/>
    <w:rsid w:val="00F7137E"/>
    <w:rsid w:val="00F764F7"/>
    <w:rsid w:val="00F81D91"/>
    <w:rsid w:val="00F8262B"/>
    <w:rsid w:val="00F8318E"/>
    <w:rsid w:val="00F83948"/>
    <w:rsid w:val="00F845C1"/>
    <w:rsid w:val="00F87D3D"/>
    <w:rsid w:val="00F92337"/>
    <w:rsid w:val="00FA1CAA"/>
    <w:rsid w:val="00FA4E11"/>
    <w:rsid w:val="00FA636F"/>
    <w:rsid w:val="00FB2D9B"/>
    <w:rsid w:val="00FB397F"/>
    <w:rsid w:val="00FB7C80"/>
    <w:rsid w:val="00FC77D9"/>
    <w:rsid w:val="00FD281C"/>
    <w:rsid w:val="00FD38C0"/>
    <w:rsid w:val="00FE0F59"/>
    <w:rsid w:val="00FE2F67"/>
    <w:rsid w:val="00FE3FD2"/>
    <w:rsid w:val="00FF2698"/>
    <w:rsid w:val="00FF50CE"/>
    <w:rsid w:val="00FF562F"/>
    <w:rsid w:val="2A6A13DC"/>
    <w:rsid w:val="2FC865B7"/>
    <w:rsid w:val="6599232F"/>
    <w:rsid w:val="6FAC47B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name="heading 4"/>
    <w:lsdException w:unhideWhenUsed="0" w:uiPriority="0" w:name="heading 5"/>
    <w:lsdException w:unhideWhenUsed="0" w:uiPriority="0" w:name="heading 6"/>
    <w:lsdException w:unhideWhenUsed="0" w:uiPriority="0" w:name="heading 7"/>
    <w:lsdException w:unhideWhenUsed="0" w:uiPriority="0" w:name="heading 8"/>
    <w:lsdException w:unhideWhenUsed="0" w:uiPriority="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name="Normal Indent"/>
    <w:lsdException w:qFormat="1" w:unhideWhenUsed="0" w:uiPriority="99" w:semiHidden="0" w:name="footnote text"/>
    <w:lsdException w:unhideWhenUsed="0" w:uiPriority="99" w:name="annotation text"/>
    <w:lsdException w:unhideWhenUsed="0" w:uiPriority="99" w:name="header"/>
    <w:lsdException w:unhideWhenUsed="0" w:uiPriority="0" w:name="footer"/>
    <w:lsdException w:unhideWhenUsed="0" w:uiPriority="0" w:name="index heading"/>
    <w:lsdException w:qFormat="1" w:unhideWhenUsed="0" w:uiPriority="35" w:semiHidden="0" w:name="caption"/>
    <w:lsdException w:unhideWhenUsed="0" w:uiPriority="0" w:name="table of figures"/>
    <w:lsdException w:qFormat="1" w:unhideWhenUsed="0" w:uiPriority="0" w:name="envelope address"/>
    <w:lsdException w:unhideWhenUsed="0" w:uiPriority="0" w:name="envelope return"/>
    <w:lsdException w:qFormat="1" w:unhideWhenUsed="0" w:uiPriority="99" w:semiHidden="0" w:name="footnote reference"/>
    <w:lsdException w:unhideWhenUsed="0" w:uiPriority="99" w:name="annotation reference"/>
    <w:lsdException w:unhideWhenUsed="0" w:uiPriority="0" w:name="line number"/>
    <w:lsdException w:unhideWhenUsed="0" w:uiPriority="99"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name="List"/>
    <w:lsdException w:unhideWhenUsed="0" w:uiPriority="0" w:name="List Bullet"/>
    <w:lsdException w:unhideWhenUsed="0" w:uiPriority="0" w:name="List Number"/>
    <w:lsdException w:unhideWhenUsed="0" w:uiPriority="0" w:name="List 2"/>
    <w:lsdException w:unhideWhenUsed="0" w:uiPriority="0" w:name="List 3"/>
    <w:lsdException w:unhideWhenUsed="0" w:uiPriority="0" w:name="List 4"/>
    <w:lsdException w:unhideWhenUsed="0" w:uiPriority="0" w:name="List 5"/>
    <w:lsdException w:unhideWhenUsed="0" w:uiPriority="0" w:name="List Bullet 2"/>
    <w:lsdException w:unhideWhenUsed="0" w:uiPriority="0" w:name="List Bullet 3"/>
    <w:lsdException w:unhideWhenUsed="0" w:uiPriority="0" w:name="List Bullet 4"/>
    <w:lsdException w:unhideWhenUsed="0" w:uiPriority="0" w:name="List Bullet 5"/>
    <w:lsdException w:unhideWhenUsed="0" w:uiPriority="0" w:name="List Number 2"/>
    <w:lsdException w:unhideWhenUsed="0" w:uiPriority="0" w:name="List Number 3"/>
    <w:lsdException w:unhideWhenUsed="0" w:uiPriority="0" w:name="List Number 4"/>
    <w:lsdException w:unhideWhenUsed="0" w:uiPriority="0" w:name="List Number 5"/>
    <w:lsdException w:qFormat="1" w:unhideWhenUsed="0" w:uiPriority="0" w:semiHidden="0" w:name="Title"/>
    <w:lsdException w:unhideWhenUsed="0" w:uiPriority="0" w:name="Closing"/>
    <w:lsdException w:unhideWhenUsed="0" w:uiPriority="0" w:name="Signature"/>
    <w:lsdException w:uiPriority="1" w:name="Default Paragraph Font"/>
    <w:lsdException w:unhideWhenUsed="0" w:uiPriority="0" w:name="Body Text"/>
    <w:lsdException w:unhideWhenUsed="0" w:uiPriority="0" w:name="Body Text Indent"/>
    <w:lsdException w:unhideWhenUsed="0"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unhideWhenUsed="0" w:uiPriority="0" w:name="Subtitle"/>
    <w:lsdException w:unhideWhenUsed="0" w:uiPriority="0" w:name="Salutation"/>
    <w:lsdException w:unhideWhenUsed="0" w:uiPriority="0" w:name="Date"/>
    <w:lsdException w:unhideWhenUsed="0" w:uiPriority="0" w:name="Body Text First Indent"/>
    <w:lsdException w:unhideWhenUsed="0"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99" w:semiHidden="0" w:name="Hyperlink"/>
    <w:lsdException w:unhideWhenUsed="0" w:uiPriority="0" w:name="FollowedHyperlink"/>
    <w:lsdException w:unhideWhenUsed="0" w:uiPriority="0" w:name="Strong"/>
    <w:lsdException w:unhideWhenUsed="0" w:uiPriority="0" w:name="Emphasis"/>
    <w:lsdException w:unhideWhenUsed="0" w:uiPriority="0" w:name="Document Map"/>
    <w:lsdException w:unhideWhenUsed="0" w:uiPriority="0" w:name="Plain Text"/>
    <w:lsdException w:unhideWhenUsed="0" w:uiPriority="0" w:name="E-mail Signature"/>
    <w:lsdException w:unhideWhenUsed="0" w:uiPriority="99" w:name="Normal (Web)"/>
    <w:lsdException w:unhideWhenUsed="0" w:uiPriority="0" w:name="HTML Acronym"/>
    <w:lsdException w:unhideWhenUsed="0" w:uiPriority="0" w:name="HTML Address"/>
    <w:lsdException w:unhideWhenUsed="0" w:uiPriority="0" w:name="HTML Cite"/>
    <w:lsdException w:unhideWhenUsed="0" w:uiPriority="0" w:name="HTML Code"/>
    <w:lsdException w:unhideWhenUsed="0" w:uiPriority="0" w:name="HTML Definition"/>
    <w:lsdException w:unhideWhenUsed="0" w:uiPriority="0" w:name="HTML Keyboard"/>
    <w:lsdException w:unhideWhenUsed="0" w:uiPriority="0" w:name="HTML Preformatted"/>
    <w:lsdException w:unhideWhenUsed="0" w:uiPriority="0" w:name="HTML Sample"/>
    <w:lsdException w:unhideWhenUsed="0" w:uiPriority="0" w:name="HTML Typewriter"/>
    <w:lsdException w:unhideWhenUsed="0" w:uiPriority="0" w:name="HTML Variable"/>
    <w:lsdException w:uiPriority="99" w:name="Normal Table"/>
    <w:lsdException w:unhideWhenUsed="0" w:uiPriority="0" w:name="annotation subject"/>
    <w:lsdException w:unhideWhenUsed="0" w:uiPriority="0" w:name="Table Simple 1"/>
    <w:lsdException w:unhideWhenUsed="0" w:uiPriority="0" w:name="Table Simple 2"/>
    <w:lsdException w:unhideWhenUsed="0" w:uiPriority="0" w:name="Table Simple 3"/>
    <w:lsdException w:unhideWhenUsed="0" w:uiPriority="0" w:name="Table Classic 1"/>
    <w:lsdException w:unhideWhenUsed="0" w:uiPriority="0" w:name="Table Classic 2"/>
    <w:lsdException w:unhideWhenUsed="0" w:uiPriority="0" w:name="Table Classic 3"/>
    <w:lsdException w:unhideWhenUsed="0" w:uiPriority="0" w:name="Table Classic 4"/>
    <w:lsdException w:unhideWhenUsed="0" w:uiPriority="0" w:name="Table Colorful 1"/>
    <w:lsdException w:unhideWhenUsed="0" w:uiPriority="0" w:name="Table Colorful 2"/>
    <w:lsdException w:unhideWhenUsed="0" w:uiPriority="0" w:name="Table Colorful 3"/>
    <w:lsdException w:unhideWhenUsed="0" w:uiPriority="0" w:name="Table Columns 1"/>
    <w:lsdException w:unhideWhenUsed="0" w:uiPriority="0" w:name="Table Columns 2"/>
    <w:lsdException w:unhideWhenUsed="0" w:uiPriority="0" w:name="Table Columns 3"/>
    <w:lsdException w:unhideWhenUsed="0" w:uiPriority="0" w:name="Table Columns 4"/>
    <w:lsdException w:unhideWhenUsed="0" w:uiPriority="0" w:name="Table Columns 5"/>
    <w:lsdException w:unhideWhenUsed="0" w:uiPriority="0" w:name="Table Grid 1"/>
    <w:lsdException w:unhideWhenUsed="0" w:uiPriority="0" w:name="Table Grid 2"/>
    <w:lsdException w:unhideWhenUsed="0" w:uiPriority="0" w:name="Table Grid 3"/>
    <w:lsdException w:unhideWhenUsed="0" w:uiPriority="0" w:name="Table Grid 4"/>
    <w:lsdException w:unhideWhenUsed="0" w:uiPriority="0" w:name="Table Grid 5"/>
    <w:lsdException w:unhideWhenUsed="0" w:uiPriority="0" w:name="Table Grid 6"/>
    <w:lsdException w:unhideWhenUsed="0" w:uiPriority="0" w:name="Table Grid 7"/>
    <w:lsdException w:unhideWhenUsed="0" w:uiPriority="0" w:name="Table Grid 8"/>
    <w:lsdException w:unhideWhenUsed="0" w:uiPriority="0" w:name="Table List 1"/>
    <w:lsdException w:unhideWhenUsed="0" w:uiPriority="0" w:name="Table List 2"/>
    <w:lsdException w:unhideWhenUsed="0" w:uiPriority="0" w:name="Table List 3"/>
    <w:lsdException w:unhideWhenUsed="0" w:uiPriority="0" w:name="Table List 4"/>
    <w:lsdException w:unhideWhenUsed="0" w:uiPriority="0" w:name="Table List 5"/>
    <w:lsdException w:unhideWhenUsed="0" w:uiPriority="0" w:name="Table List 6"/>
    <w:lsdException w:unhideWhenUsed="0" w:uiPriority="0" w:name="Table List 7"/>
    <w:lsdException w:unhideWhenUsed="0" w:uiPriority="0" w:name="Table List 8"/>
    <w:lsdException w:unhideWhenUsed="0" w:uiPriority="0" w:name="Table 3D effects 1"/>
    <w:lsdException w:unhideWhenUsed="0" w:uiPriority="0" w:name="Table 3D effects 2"/>
    <w:lsdException w:unhideWhenUsed="0" w:uiPriority="0" w:name="Table 3D effects 3"/>
    <w:lsdException w:unhideWhenUsed="0" w:uiPriority="0" w:name="Table Contemporary"/>
    <w:lsdException w:unhideWhenUsed="0" w:uiPriority="0" w:name="Table Elegant"/>
    <w:lsdException w:unhideWhenUsed="0" w:uiPriority="0" w:name="Table Professional"/>
    <w:lsdException w:unhideWhenUsed="0" w:uiPriority="0" w:name="Table Subtle 1"/>
    <w:lsdException w:unhideWhenUsed="0" w:uiPriority="0" w:name="Table Subtle 2"/>
    <w:lsdException w:unhideWhenUsed="0" w:uiPriority="0" w:name="Table Web 1"/>
    <w:lsdException w:unhideWhenUsed="0" w:uiPriority="0" w:name="Table Web 2"/>
    <w:lsdException w:unhideWhenUsed="0" w:uiPriority="0" w:name="Table Web 3"/>
    <w:lsdException w:unhideWhenUsed="0" w:uiPriority="0" w:name="Balloon Text"/>
    <w:lsdException w:unhideWhenUsed="0" w:uiPriority="59" w:semiHidden="0" w:name="Table Grid"/>
    <w:lsdException w:unhideWhenUsed="0" w:uiPriority="0" w:name="Table Theme"/>
    <w:lsdException w:unhideWhenUsed="0" w:uiPriority="0" w:name="Placeholder Text"/>
    <w:lsdException w:unhideWhenUsed="0" w:uiPriority="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spacing w:line="360" w:lineRule="auto"/>
      <w:ind w:firstLine="709"/>
      <w:jc w:val="both"/>
    </w:pPr>
    <w:rPr>
      <w:rFonts w:ascii="Arial" w:hAnsi="Arial" w:eastAsia="Times New Roman" w:cs="Comic Sans MS"/>
      <w:sz w:val="24"/>
      <w:szCs w:val="24"/>
      <w:lang w:val="pt-BR" w:eastAsia="pt-BR" w:bidi="ar-SA"/>
    </w:rPr>
  </w:style>
  <w:style w:type="paragraph" w:styleId="2">
    <w:name w:val="heading 1"/>
    <w:basedOn w:val="1"/>
    <w:next w:val="1"/>
    <w:link w:val="1210"/>
    <w:qFormat/>
    <w:uiPriority w:val="0"/>
    <w:pPr>
      <w:keepNext/>
      <w:spacing w:before="360" w:after="360"/>
      <w:ind w:firstLine="0"/>
      <w:jc w:val="left"/>
      <w:outlineLvl w:val="0"/>
    </w:pPr>
    <w:rPr>
      <w:rFonts w:ascii="Arial Negrito" w:hAnsi="Arial Negrito" w:cs="Arial"/>
      <w:b/>
      <w:bCs/>
      <w:caps/>
      <w:kern w:val="32"/>
      <w:szCs w:val="32"/>
    </w:rPr>
  </w:style>
  <w:style w:type="paragraph" w:styleId="3">
    <w:name w:val="heading 2"/>
    <w:basedOn w:val="1"/>
    <w:next w:val="1"/>
    <w:link w:val="917"/>
    <w:qFormat/>
    <w:uiPriority w:val="0"/>
    <w:pPr>
      <w:keepNext/>
      <w:spacing w:before="360" w:after="360"/>
      <w:ind w:firstLine="0"/>
      <w:jc w:val="left"/>
      <w:outlineLvl w:val="1"/>
    </w:pPr>
    <w:rPr>
      <w:rFonts w:cs="Arial"/>
      <w:b/>
      <w:bCs/>
      <w:iCs/>
      <w:szCs w:val="28"/>
    </w:rPr>
  </w:style>
  <w:style w:type="paragraph" w:styleId="4">
    <w:name w:val="heading 3"/>
    <w:basedOn w:val="1"/>
    <w:next w:val="1"/>
    <w:link w:val="481"/>
    <w:qFormat/>
    <w:uiPriority w:val="0"/>
    <w:pPr>
      <w:keepNext/>
      <w:spacing w:before="360" w:after="360"/>
      <w:ind w:firstLine="0"/>
      <w:jc w:val="left"/>
      <w:outlineLvl w:val="2"/>
    </w:pPr>
    <w:rPr>
      <w:rFonts w:cs="Arial"/>
      <w:bCs/>
      <w:szCs w:val="26"/>
    </w:rPr>
  </w:style>
  <w:style w:type="paragraph" w:styleId="5">
    <w:name w:val="heading 4"/>
    <w:basedOn w:val="1"/>
    <w:next w:val="1"/>
    <w:semiHidden/>
    <w:uiPriority w:val="0"/>
    <w:pPr>
      <w:keepNext/>
      <w:spacing w:before="240" w:after="60"/>
      <w:outlineLvl w:val="3"/>
    </w:pPr>
    <w:rPr>
      <w:rFonts w:ascii="Times New Roman" w:hAnsi="Times New Roman"/>
      <w:b/>
      <w:bCs/>
      <w:sz w:val="28"/>
      <w:szCs w:val="28"/>
    </w:rPr>
  </w:style>
  <w:style w:type="paragraph" w:styleId="6">
    <w:name w:val="heading 5"/>
    <w:basedOn w:val="1"/>
    <w:next w:val="1"/>
    <w:semiHidden/>
    <w:uiPriority w:val="0"/>
    <w:pPr>
      <w:spacing w:before="240" w:after="60"/>
      <w:outlineLvl w:val="4"/>
    </w:pPr>
    <w:rPr>
      <w:b/>
      <w:bCs/>
      <w:i/>
      <w:iCs/>
      <w:sz w:val="26"/>
      <w:szCs w:val="26"/>
    </w:rPr>
  </w:style>
  <w:style w:type="paragraph" w:styleId="7">
    <w:name w:val="heading 6"/>
    <w:basedOn w:val="1"/>
    <w:next w:val="1"/>
    <w:semiHidden/>
    <w:uiPriority w:val="0"/>
    <w:pPr>
      <w:spacing w:before="240" w:after="60"/>
      <w:outlineLvl w:val="5"/>
    </w:pPr>
    <w:rPr>
      <w:rFonts w:ascii="Times New Roman" w:hAnsi="Times New Roman"/>
      <w:b/>
      <w:bCs/>
      <w:sz w:val="22"/>
      <w:szCs w:val="22"/>
    </w:rPr>
  </w:style>
  <w:style w:type="paragraph" w:styleId="8">
    <w:name w:val="heading 7"/>
    <w:basedOn w:val="1"/>
    <w:next w:val="1"/>
    <w:semiHidden/>
    <w:uiPriority w:val="0"/>
    <w:pPr>
      <w:spacing w:before="240" w:after="60"/>
      <w:outlineLvl w:val="6"/>
    </w:pPr>
    <w:rPr>
      <w:rFonts w:ascii="Times New Roman" w:hAnsi="Times New Roman"/>
    </w:rPr>
  </w:style>
  <w:style w:type="paragraph" w:styleId="9">
    <w:name w:val="heading 8"/>
    <w:basedOn w:val="1"/>
    <w:next w:val="1"/>
    <w:semiHidden/>
    <w:uiPriority w:val="0"/>
    <w:pPr>
      <w:spacing w:before="240" w:after="60"/>
      <w:outlineLvl w:val="7"/>
    </w:pPr>
    <w:rPr>
      <w:rFonts w:ascii="Times New Roman" w:hAnsi="Times New Roman"/>
      <w:i/>
      <w:iCs/>
    </w:rPr>
  </w:style>
  <w:style w:type="paragraph" w:styleId="10">
    <w:name w:val="heading 9"/>
    <w:basedOn w:val="1"/>
    <w:next w:val="1"/>
    <w:semiHidden/>
    <w:uiPriority w:val="0"/>
    <w:pPr>
      <w:spacing w:before="240" w:after="60"/>
      <w:outlineLvl w:val="8"/>
    </w:pPr>
    <w:rPr>
      <w:rFonts w:cs="Arial"/>
      <w:sz w:val="22"/>
      <w:szCs w:val="22"/>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402"/>
    <w:semiHidden/>
    <w:uiPriority w:val="0"/>
    <w:rPr>
      <w:rFonts w:ascii="Tahoma" w:hAnsi="Tahoma" w:cs="Tahoma"/>
      <w:sz w:val="16"/>
      <w:szCs w:val="16"/>
    </w:rPr>
  </w:style>
  <w:style w:type="paragraph" w:styleId="14">
    <w:name w:val="Block Text"/>
    <w:basedOn w:val="1"/>
    <w:semiHidden/>
    <w:uiPriority w:val="0"/>
    <w:pPr>
      <w:spacing w:after="120"/>
      <w:ind w:left="1440" w:right="1440"/>
    </w:pPr>
  </w:style>
  <w:style w:type="paragraph" w:styleId="15">
    <w:name w:val="Body Text"/>
    <w:basedOn w:val="1"/>
    <w:semiHidden/>
    <w:uiPriority w:val="0"/>
    <w:pPr>
      <w:spacing w:after="120"/>
    </w:pPr>
  </w:style>
  <w:style w:type="paragraph" w:styleId="16">
    <w:name w:val="Body Text 2"/>
    <w:basedOn w:val="1"/>
    <w:semiHidden/>
    <w:uiPriority w:val="0"/>
    <w:pPr>
      <w:spacing w:after="120" w:line="480" w:lineRule="auto"/>
    </w:pPr>
  </w:style>
  <w:style w:type="paragraph" w:styleId="17">
    <w:name w:val="Body Text 3"/>
    <w:basedOn w:val="1"/>
    <w:semiHidden/>
    <w:uiPriority w:val="0"/>
    <w:pPr>
      <w:spacing w:after="120"/>
    </w:pPr>
    <w:rPr>
      <w:sz w:val="16"/>
      <w:szCs w:val="16"/>
    </w:rPr>
  </w:style>
  <w:style w:type="paragraph" w:styleId="18">
    <w:name w:val="Body Text First Indent"/>
    <w:basedOn w:val="15"/>
    <w:semiHidden/>
    <w:uiPriority w:val="0"/>
    <w:pPr>
      <w:ind w:firstLine="210"/>
    </w:pPr>
  </w:style>
  <w:style w:type="paragraph" w:styleId="19">
    <w:name w:val="Body Text Indent"/>
    <w:basedOn w:val="1"/>
    <w:semiHidden/>
    <w:uiPriority w:val="0"/>
    <w:pPr>
      <w:spacing w:after="120"/>
      <w:ind w:left="283"/>
    </w:pPr>
  </w:style>
  <w:style w:type="paragraph" w:styleId="20">
    <w:name w:val="Body Text First Indent 2"/>
    <w:basedOn w:val="19"/>
    <w:semiHidden/>
    <w:uiPriority w:val="0"/>
    <w:pPr>
      <w:ind w:firstLine="210"/>
    </w:pPr>
  </w:style>
  <w:style w:type="paragraph" w:styleId="21">
    <w:name w:val="Body Text Indent 2"/>
    <w:basedOn w:val="1"/>
    <w:semiHidden/>
    <w:uiPriority w:val="0"/>
    <w:pPr>
      <w:spacing w:after="120" w:line="480" w:lineRule="auto"/>
      <w:ind w:left="283"/>
    </w:pPr>
  </w:style>
  <w:style w:type="paragraph" w:styleId="22">
    <w:name w:val="Body Text Indent 3"/>
    <w:basedOn w:val="1"/>
    <w:semiHidden/>
    <w:uiPriority w:val="0"/>
    <w:pPr>
      <w:spacing w:after="120"/>
      <w:ind w:left="283"/>
    </w:pPr>
    <w:rPr>
      <w:sz w:val="16"/>
      <w:szCs w:val="16"/>
    </w:rPr>
  </w:style>
  <w:style w:type="paragraph" w:styleId="23">
    <w:name w:val="caption"/>
    <w:basedOn w:val="1"/>
    <w:next w:val="1"/>
    <w:qFormat/>
    <w:uiPriority w:val="35"/>
    <w:pPr>
      <w:spacing w:before="240"/>
      <w:ind w:firstLine="0"/>
      <w:contextualSpacing/>
      <w:jc w:val="center"/>
    </w:pPr>
  </w:style>
  <w:style w:type="paragraph" w:styleId="24">
    <w:name w:val="Closing"/>
    <w:basedOn w:val="1"/>
    <w:semiHidden/>
    <w:uiPriority w:val="0"/>
    <w:pPr>
      <w:ind w:left="4252"/>
    </w:pPr>
  </w:style>
  <w:style w:type="character" w:styleId="25">
    <w:name w:val="annotation reference"/>
    <w:semiHidden/>
    <w:uiPriority w:val="99"/>
    <w:rPr>
      <w:sz w:val="16"/>
      <w:szCs w:val="16"/>
    </w:rPr>
  </w:style>
  <w:style w:type="paragraph" w:styleId="26">
    <w:name w:val="annotation text"/>
    <w:basedOn w:val="1"/>
    <w:link w:val="1312"/>
    <w:semiHidden/>
    <w:uiPriority w:val="99"/>
    <w:pPr>
      <w:spacing w:after="200"/>
    </w:pPr>
    <w:rPr>
      <w:rFonts w:eastAsia="Calibri"/>
      <w:sz w:val="20"/>
      <w:lang w:eastAsia="en-US"/>
    </w:rPr>
  </w:style>
  <w:style w:type="paragraph" w:styleId="27">
    <w:name w:val="annotation subject"/>
    <w:basedOn w:val="26"/>
    <w:next w:val="26"/>
    <w:semiHidden/>
    <w:uiPriority w:val="0"/>
    <w:rPr>
      <w:b/>
      <w:bCs/>
    </w:rPr>
  </w:style>
  <w:style w:type="paragraph" w:styleId="28">
    <w:name w:val="Date"/>
    <w:basedOn w:val="1"/>
    <w:next w:val="1"/>
    <w:semiHidden/>
    <w:uiPriority w:val="0"/>
  </w:style>
  <w:style w:type="paragraph" w:styleId="29">
    <w:name w:val="Document Map"/>
    <w:basedOn w:val="1"/>
    <w:semiHidden/>
    <w:uiPriority w:val="0"/>
    <w:pPr>
      <w:spacing w:line="240" w:lineRule="auto"/>
    </w:pPr>
    <w:rPr>
      <w:rFonts w:ascii="Tahoma" w:hAnsi="Tahoma" w:cs="Tahoma"/>
      <w:sz w:val="16"/>
      <w:szCs w:val="16"/>
      <w:lang w:val="en-US" w:eastAsia="en-US"/>
    </w:rPr>
  </w:style>
  <w:style w:type="paragraph" w:styleId="30">
    <w:name w:val="E-mail Signature"/>
    <w:basedOn w:val="1"/>
    <w:semiHidden/>
    <w:uiPriority w:val="0"/>
  </w:style>
  <w:style w:type="character" w:styleId="31">
    <w:name w:val="Emphasis"/>
    <w:semiHidden/>
    <w:uiPriority w:val="0"/>
    <w:rPr>
      <w:i/>
      <w:iCs/>
    </w:rPr>
  </w:style>
  <w:style w:type="character" w:styleId="32">
    <w:name w:val="endnote reference"/>
    <w:semiHidden/>
    <w:uiPriority w:val="0"/>
    <w:rPr>
      <w:vertAlign w:val="superscript"/>
    </w:rPr>
  </w:style>
  <w:style w:type="paragraph" w:styleId="33">
    <w:name w:val="endnote text"/>
    <w:basedOn w:val="1"/>
    <w:link w:val="405"/>
    <w:semiHidden/>
    <w:uiPriority w:val="0"/>
  </w:style>
  <w:style w:type="paragraph" w:styleId="34">
    <w:name w:val="envelope address"/>
    <w:basedOn w:val="1"/>
    <w:semiHidden/>
    <w:qFormat/>
    <w:uiPriority w:val="0"/>
    <w:pPr>
      <w:framePr w:w="7938" w:h="1984" w:hRule="exact" w:hSpace="141" w:wrap="auto" w:vAnchor="margin" w:hAnchor="page" w:xAlign="center" w:yAlign="bottom"/>
      <w:ind w:left="2835"/>
    </w:pPr>
    <w:rPr>
      <w:rFonts w:cs="Arial"/>
    </w:rPr>
  </w:style>
  <w:style w:type="paragraph" w:styleId="35">
    <w:name w:val="envelope return"/>
    <w:basedOn w:val="1"/>
    <w:semiHidden/>
    <w:uiPriority w:val="0"/>
    <w:rPr>
      <w:rFonts w:cs="Arial"/>
      <w:sz w:val="20"/>
    </w:rPr>
  </w:style>
  <w:style w:type="character" w:styleId="36">
    <w:name w:val="FollowedHyperlink"/>
    <w:semiHidden/>
    <w:uiPriority w:val="0"/>
    <w:rPr>
      <w:color w:val="800080"/>
      <w:u w:val="single"/>
    </w:rPr>
  </w:style>
  <w:style w:type="paragraph" w:styleId="37">
    <w:name w:val="footer"/>
    <w:basedOn w:val="1"/>
    <w:semiHidden/>
    <w:uiPriority w:val="0"/>
    <w:pPr>
      <w:tabs>
        <w:tab w:val="center" w:pos="4252"/>
        <w:tab w:val="right" w:pos="8504"/>
      </w:tabs>
    </w:pPr>
  </w:style>
  <w:style w:type="character" w:styleId="38">
    <w:name w:val="footnote reference"/>
    <w:qFormat/>
    <w:uiPriority w:val="99"/>
    <w:rPr>
      <w:vertAlign w:val="superscript"/>
    </w:rPr>
  </w:style>
  <w:style w:type="paragraph" w:styleId="39">
    <w:name w:val="footnote text"/>
    <w:basedOn w:val="1"/>
    <w:link w:val="249"/>
    <w:qFormat/>
    <w:uiPriority w:val="99"/>
    <w:pPr>
      <w:spacing w:line="240" w:lineRule="auto"/>
      <w:ind w:firstLine="0"/>
    </w:pPr>
    <w:rPr>
      <w:sz w:val="20"/>
    </w:rPr>
  </w:style>
  <w:style w:type="paragraph" w:styleId="40">
    <w:name w:val="header"/>
    <w:basedOn w:val="1"/>
    <w:link w:val="246"/>
    <w:semiHidden/>
    <w:uiPriority w:val="99"/>
    <w:pPr>
      <w:tabs>
        <w:tab w:val="center" w:pos="4419"/>
        <w:tab w:val="right" w:pos="8838"/>
        <w:tab w:val="right" w:leader="dot" w:pos="9072"/>
      </w:tabs>
    </w:pPr>
  </w:style>
  <w:style w:type="character" w:styleId="41">
    <w:name w:val="HTML Acronym"/>
    <w:basedOn w:val="11"/>
    <w:semiHidden/>
    <w:uiPriority w:val="0"/>
  </w:style>
  <w:style w:type="paragraph" w:styleId="42">
    <w:name w:val="HTML Address"/>
    <w:basedOn w:val="1"/>
    <w:semiHidden/>
    <w:uiPriority w:val="0"/>
    <w:rPr>
      <w:i/>
      <w:iCs/>
    </w:rPr>
  </w:style>
  <w:style w:type="character" w:styleId="43">
    <w:name w:val="HTML Cite"/>
    <w:semiHidden/>
    <w:uiPriority w:val="0"/>
    <w:rPr>
      <w:i/>
      <w:iCs/>
    </w:rPr>
  </w:style>
  <w:style w:type="character" w:styleId="44">
    <w:name w:val="HTML Code"/>
    <w:semiHidden/>
    <w:uiPriority w:val="0"/>
    <w:rPr>
      <w:rFonts w:ascii="Courier New" w:hAnsi="Courier New" w:cs="Courier New"/>
      <w:sz w:val="20"/>
      <w:szCs w:val="20"/>
    </w:rPr>
  </w:style>
  <w:style w:type="character" w:styleId="45">
    <w:name w:val="HTML Definition"/>
    <w:semiHidden/>
    <w:uiPriority w:val="0"/>
    <w:rPr>
      <w:i/>
      <w:iCs/>
    </w:rPr>
  </w:style>
  <w:style w:type="character" w:styleId="46">
    <w:name w:val="HTML Keyboard"/>
    <w:semiHidden/>
    <w:uiPriority w:val="0"/>
    <w:rPr>
      <w:rFonts w:ascii="Courier New" w:hAnsi="Courier New" w:cs="Courier New"/>
      <w:sz w:val="20"/>
      <w:szCs w:val="20"/>
    </w:rPr>
  </w:style>
  <w:style w:type="paragraph" w:styleId="47">
    <w:name w:val="HTML Preformatted"/>
    <w:basedOn w:val="1"/>
    <w:semiHidden/>
    <w:uiPriority w:val="0"/>
    <w:rPr>
      <w:rFonts w:ascii="Courier New" w:hAnsi="Courier New" w:cs="Courier New"/>
      <w:sz w:val="20"/>
    </w:rPr>
  </w:style>
  <w:style w:type="character" w:styleId="48">
    <w:name w:val="HTML Sample"/>
    <w:semiHidden/>
    <w:uiPriority w:val="0"/>
    <w:rPr>
      <w:rFonts w:ascii="Courier New" w:hAnsi="Courier New" w:cs="Courier New"/>
    </w:rPr>
  </w:style>
  <w:style w:type="character" w:styleId="49">
    <w:name w:val="HTML Typewriter"/>
    <w:semiHidden/>
    <w:uiPriority w:val="0"/>
    <w:rPr>
      <w:rFonts w:ascii="Courier New" w:hAnsi="Courier New" w:cs="Courier New"/>
      <w:sz w:val="20"/>
      <w:szCs w:val="20"/>
    </w:rPr>
  </w:style>
  <w:style w:type="character" w:styleId="50">
    <w:name w:val="HTML Variable"/>
    <w:semiHidden/>
    <w:uiPriority w:val="0"/>
    <w:rPr>
      <w:i/>
      <w:iCs/>
    </w:rPr>
  </w:style>
  <w:style w:type="character" w:styleId="51">
    <w:name w:val="Hyperlink"/>
    <w:uiPriority w:val="99"/>
    <w:rPr>
      <w:color w:val="0000FF"/>
      <w:u w:val="single"/>
    </w:rPr>
  </w:style>
  <w:style w:type="paragraph" w:styleId="52">
    <w:name w:val="index 1"/>
    <w:basedOn w:val="1"/>
    <w:next w:val="1"/>
    <w:semiHidden/>
    <w:uiPriority w:val="0"/>
    <w:pPr>
      <w:ind w:left="200" w:hanging="200"/>
    </w:pPr>
  </w:style>
  <w:style w:type="paragraph" w:styleId="53">
    <w:name w:val="index 2"/>
    <w:basedOn w:val="1"/>
    <w:next w:val="1"/>
    <w:semiHidden/>
    <w:uiPriority w:val="0"/>
    <w:pPr>
      <w:ind w:left="400" w:hanging="200"/>
    </w:pPr>
  </w:style>
  <w:style w:type="paragraph" w:styleId="54">
    <w:name w:val="index 3"/>
    <w:basedOn w:val="1"/>
    <w:next w:val="1"/>
    <w:semiHidden/>
    <w:uiPriority w:val="0"/>
    <w:pPr>
      <w:ind w:left="600" w:hanging="200"/>
    </w:pPr>
  </w:style>
  <w:style w:type="paragraph" w:styleId="55">
    <w:name w:val="index 4"/>
    <w:basedOn w:val="1"/>
    <w:next w:val="1"/>
    <w:semiHidden/>
    <w:uiPriority w:val="0"/>
    <w:pPr>
      <w:ind w:left="800" w:hanging="200"/>
    </w:pPr>
  </w:style>
  <w:style w:type="paragraph" w:styleId="56">
    <w:name w:val="index 5"/>
    <w:basedOn w:val="1"/>
    <w:next w:val="1"/>
    <w:semiHidden/>
    <w:uiPriority w:val="0"/>
    <w:pPr>
      <w:ind w:left="1000" w:hanging="200"/>
    </w:pPr>
  </w:style>
  <w:style w:type="paragraph" w:styleId="57">
    <w:name w:val="index 6"/>
    <w:basedOn w:val="1"/>
    <w:next w:val="1"/>
    <w:semiHidden/>
    <w:uiPriority w:val="0"/>
    <w:pPr>
      <w:ind w:left="1200" w:hanging="200"/>
    </w:pPr>
  </w:style>
  <w:style w:type="paragraph" w:styleId="58">
    <w:name w:val="index 7"/>
    <w:basedOn w:val="1"/>
    <w:next w:val="1"/>
    <w:semiHidden/>
    <w:uiPriority w:val="0"/>
    <w:pPr>
      <w:ind w:left="1400" w:hanging="200"/>
    </w:pPr>
  </w:style>
  <w:style w:type="paragraph" w:styleId="59">
    <w:name w:val="index 8"/>
    <w:basedOn w:val="1"/>
    <w:next w:val="1"/>
    <w:semiHidden/>
    <w:uiPriority w:val="0"/>
    <w:pPr>
      <w:ind w:left="1600" w:hanging="200"/>
    </w:pPr>
  </w:style>
  <w:style w:type="paragraph" w:styleId="60">
    <w:name w:val="index 9"/>
    <w:basedOn w:val="1"/>
    <w:next w:val="1"/>
    <w:semiHidden/>
    <w:uiPriority w:val="0"/>
    <w:pPr>
      <w:ind w:left="1800" w:hanging="200"/>
    </w:pPr>
  </w:style>
  <w:style w:type="paragraph" w:styleId="61">
    <w:name w:val="index heading"/>
    <w:basedOn w:val="1"/>
    <w:next w:val="52"/>
    <w:semiHidden/>
    <w:uiPriority w:val="0"/>
    <w:rPr>
      <w:rFonts w:cs="Arial"/>
      <w:b/>
      <w:bCs/>
    </w:rPr>
  </w:style>
  <w:style w:type="character" w:styleId="62">
    <w:name w:val="line number"/>
    <w:basedOn w:val="11"/>
    <w:semiHidden/>
    <w:uiPriority w:val="0"/>
  </w:style>
  <w:style w:type="paragraph" w:styleId="63">
    <w:name w:val="List"/>
    <w:basedOn w:val="1"/>
    <w:semiHidden/>
    <w:uiPriority w:val="0"/>
    <w:pPr>
      <w:ind w:left="283" w:hanging="283"/>
    </w:pPr>
  </w:style>
  <w:style w:type="paragraph" w:styleId="64">
    <w:name w:val="List 2"/>
    <w:basedOn w:val="1"/>
    <w:semiHidden/>
    <w:uiPriority w:val="0"/>
    <w:pPr>
      <w:ind w:left="566" w:hanging="283"/>
    </w:pPr>
  </w:style>
  <w:style w:type="paragraph" w:styleId="65">
    <w:name w:val="List 3"/>
    <w:basedOn w:val="1"/>
    <w:semiHidden/>
    <w:uiPriority w:val="0"/>
    <w:pPr>
      <w:ind w:left="849" w:hanging="283"/>
    </w:pPr>
  </w:style>
  <w:style w:type="paragraph" w:styleId="66">
    <w:name w:val="List 4"/>
    <w:basedOn w:val="1"/>
    <w:semiHidden/>
    <w:uiPriority w:val="0"/>
    <w:pPr>
      <w:ind w:left="1132" w:hanging="283"/>
    </w:pPr>
  </w:style>
  <w:style w:type="paragraph" w:styleId="67">
    <w:name w:val="List 5"/>
    <w:basedOn w:val="1"/>
    <w:semiHidden/>
    <w:uiPriority w:val="0"/>
    <w:pPr>
      <w:ind w:left="1415" w:hanging="283"/>
    </w:pPr>
  </w:style>
  <w:style w:type="paragraph" w:styleId="68">
    <w:name w:val="List Bullet"/>
    <w:basedOn w:val="1"/>
    <w:semiHidden/>
    <w:uiPriority w:val="0"/>
    <w:pPr>
      <w:numPr>
        <w:ilvl w:val="0"/>
        <w:numId w:val="1"/>
      </w:numPr>
    </w:pPr>
  </w:style>
  <w:style w:type="paragraph" w:styleId="69">
    <w:name w:val="List Bullet 2"/>
    <w:basedOn w:val="1"/>
    <w:semiHidden/>
    <w:uiPriority w:val="0"/>
    <w:pPr>
      <w:numPr>
        <w:ilvl w:val="0"/>
        <w:numId w:val="2"/>
      </w:numPr>
    </w:pPr>
  </w:style>
  <w:style w:type="paragraph" w:styleId="70">
    <w:name w:val="List Bullet 3"/>
    <w:basedOn w:val="1"/>
    <w:semiHidden/>
    <w:uiPriority w:val="0"/>
    <w:pPr>
      <w:numPr>
        <w:ilvl w:val="0"/>
        <w:numId w:val="3"/>
      </w:numPr>
    </w:pPr>
  </w:style>
  <w:style w:type="paragraph" w:styleId="71">
    <w:name w:val="List Bullet 4"/>
    <w:basedOn w:val="1"/>
    <w:semiHidden/>
    <w:uiPriority w:val="0"/>
    <w:pPr>
      <w:numPr>
        <w:ilvl w:val="0"/>
        <w:numId w:val="4"/>
      </w:numPr>
    </w:pPr>
  </w:style>
  <w:style w:type="paragraph" w:styleId="72">
    <w:name w:val="List Bullet 5"/>
    <w:basedOn w:val="1"/>
    <w:semiHidden/>
    <w:uiPriority w:val="0"/>
    <w:pPr>
      <w:numPr>
        <w:ilvl w:val="0"/>
        <w:numId w:val="5"/>
      </w:numPr>
    </w:pPr>
  </w:style>
  <w:style w:type="paragraph" w:styleId="73">
    <w:name w:val="List Continue"/>
    <w:basedOn w:val="1"/>
    <w:semiHidden/>
    <w:uiPriority w:val="0"/>
    <w:pPr>
      <w:spacing w:after="120"/>
      <w:ind w:left="283"/>
    </w:pPr>
  </w:style>
  <w:style w:type="paragraph" w:styleId="74">
    <w:name w:val="List Continue 2"/>
    <w:basedOn w:val="1"/>
    <w:semiHidden/>
    <w:uiPriority w:val="0"/>
    <w:pPr>
      <w:spacing w:after="120"/>
      <w:ind w:left="566"/>
    </w:pPr>
  </w:style>
  <w:style w:type="paragraph" w:styleId="75">
    <w:name w:val="List Continue 3"/>
    <w:basedOn w:val="1"/>
    <w:semiHidden/>
    <w:uiPriority w:val="0"/>
    <w:pPr>
      <w:spacing w:after="120"/>
      <w:ind w:left="849"/>
    </w:pPr>
  </w:style>
  <w:style w:type="paragraph" w:styleId="76">
    <w:name w:val="List Continue 4"/>
    <w:basedOn w:val="1"/>
    <w:semiHidden/>
    <w:uiPriority w:val="0"/>
    <w:pPr>
      <w:spacing w:after="120"/>
      <w:ind w:left="1132"/>
    </w:pPr>
  </w:style>
  <w:style w:type="paragraph" w:styleId="77">
    <w:name w:val="List Continue 5"/>
    <w:basedOn w:val="1"/>
    <w:semiHidden/>
    <w:uiPriority w:val="0"/>
    <w:pPr>
      <w:spacing w:after="120"/>
      <w:ind w:left="1415"/>
    </w:pPr>
  </w:style>
  <w:style w:type="paragraph" w:styleId="78">
    <w:name w:val="List Number"/>
    <w:basedOn w:val="1"/>
    <w:semiHidden/>
    <w:uiPriority w:val="0"/>
    <w:pPr>
      <w:numPr>
        <w:ilvl w:val="0"/>
        <w:numId w:val="6"/>
      </w:numPr>
      <w:ind w:left="0" w:firstLine="709"/>
    </w:pPr>
  </w:style>
  <w:style w:type="paragraph" w:styleId="79">
    <w:name w:val="List Number 2"/>
    <w:basedOn w:val="1"/>
    <w:semiHidden/>
    <w:uiPriority w:val="0"/>
    <w:pPr>
      <w:numPr>
        <w:ilvl w:val="0"/>
        <w:numId w:val="7"/>
      </w:numPr>
    </w:pPr>
  </w:style>
  <w:style w:type="paragraph" w:styleId="80">
    <w:name w:val="List Number 3"/>
    <w:basedOn w:val="1"/>
    <w:semiHidden/>
    <w:uiPriority w:val="0"/>
    <w:pPr>
      <w:numPr>
        <w:ilvl w:val="0"/>
        <w:numId w:val="8"/>
      </w:numPr>
    </w:pPr>
  </w:style>
  <w:style w:type="paragraph" w:styleId="81">
    <w:name w:val="List Number 4"/>
    <w:basedOn w:val="1"/>
    <w:semiHidden/>
    <w:uiPriority w:val="0"/>
    <w:pPr>
      <w:numPr>
        <w:ilvl w:val="0"/>
        <w:numId w:val="9"/>
      </w:numPr>
    </w:pPr>
  </w:style>
  <w:style w:type="paragraph" w:styleId="82">
    <w:name w:val="List Number 5"/>
    <w:basedOn w:val="1"/>
    <w:semiHidden/>
    <w:uiPriority w:val="0"/>
    <w:pPr>
      <w:numPr>
        <w:ilvl w:val="0"/>
        <w:numId w:val="10"/>
      </w:numPr>
    </w:pPr>
  </w:style>
  <w:style w:type="paragraph" w:styleId="83">
    <w:name w:val="macro"/>
    <w:semiHidden/>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Times New Roman" w:cs="Courier New"/>
      <w:lang w:val="pt-BR" w:eastAsia="pt-BR" w:bidi="ar-SA"/>
    </w:rPr>
  </w:style>
  <w:style w:type="paragraph" w:styleId="84">
    <w:name w:val="Message Header"/>
    <w:basedOn w:val="1"/>
    <w:semiHidden/>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85">
    <w:name w:val="Normal (Web)"/>
    <w:basedOn w:val="1"/>
    <w:semiHidden/>
    <w:uiPriority w:val="99"/>
    <w:pPr>
      <w:spacing w:before="100" w:beforeAutospacing="1" w:after="100" w:afterAutospacing="1"/>
    </w:pPr>
    <w:rPr>
      <w:rFonts w:ascii="Times" w:hAnsi="Times"/>
      <w:lang w:val="en-US" w:eastAsia="en-US"/>
    </w:rPr>
  </w:style>
  <w:style w:type="paragraph" w:styleId="86">
    <w:name w:val="Normal Indent"/>
    <w:basedOn w:val="1"/>
    <w:semiHidden/>
    <w:uiPriority w:val="0"/>
    <w:pPr>
      <w:ind w:left="708"/>
    </w:pPr>
  </w:style>
  <w:style w:type="paragraph" w:styleId="87">
    <w:name w:val="Note Heading"/>
    <w:basedOn w:val="1"/>
    <w:next w:val="1"/>
    <w:semiHidden/>
    <w:uiPriority w:val="0"/>
  </w:style>
  <w:style w:type="character" w:styleId="88">
    <w:name w:val="page number"/>
    <w:basedOn w:val="11"/>
    <w:semiHidden/>
    <w:uiPriority w:val="99"/>
  </w:style>
  <w:style w:type="paragraph" w:styleId="89">
    <w:name w:val="Plain Text"/>
    <w:basedOn w:val="1"/>
    <w:semiHidden/>
    <w:uiPriority w:val="0"/>
    <w:rPr>
      <w:rFonts w:ascii="Courier New" w:hAnsi="Courier New" w:cs="Courier New"/>
      <w:sz w:val="20"/>
    </w:rPr>
  </w:style>
  <w:style w:type="paragraph" w:styleId="90">
    <w:name w:val="Salutation"/>
    <w:basedOn w:val="1"/>
    <w:next w:val="1"/>
    <w:semiHidden/>
    <w:uiPriority w:val="0"/>
  </w:style>
  <w:style w:type="paragraph" w:styleId="91">
    <w:name w:val="Signature"/>
    <w:basedOn w:val="1"/>
    <w:semiHidden/>
    <w:uiPriority w:val="0"/>
    <w:pPr>
      <w:ind w:left="4252"/>
    </w:pPr>
  </w:style>
  <w:style w:type="character" w:styleId="92">
    <w:name w:val="Strong"/>
    <w:semiHidden/>
    <w:uiPriority w:val="0"/>
    <w:rPr>
      <w:b/>
      <w:bCs/>
    </w:rPr>
  </w:style>
  <w:style w:type="paragraph" w:styleId="93">
    <w:name w:val="Subtitle"/>
    <w:basedOn w:val="1"/>
    <w:semiHidden/>
    <w:uiPriority w:val="0"/>
    <w:pPr>
      <w:spacing w:after="60"/>
      <w:jc w:val="center"/>
      <w:outlineLvl w:val="1"/>
    </w:pPr>
    <w:rPr>
      <w:rFonts w:cs="Arial"/>
    </w:rPr>
  </w:style>
  <w:style w:type="table" w:styleId="94">
    <w:name w:val="Table 3D effects 1"/>
    <w:basedOn w:val="12"/>
    <w:semiHidden/>
    <w:uiPriority w:val="0"/>
    <w:pPr>
      <w:spacing w:line="360" w:lineRule="auto"/>
      <w:ind w:firstLine="709"/>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semiHidden/>
    <w:uiPriority w:val="0"/>
    <w:pPr>
      <w:spacing w:line="360" w:lineRule="auto"/>
      <w:ind w:firstLine="709"/>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semiHidden/>
    <w:uiPriority w:val="0"/>
    <w:pPr>
      <w:spacing w:line="360" w:lineRule="auto"/>
      <w:ind w:firstLine="709"/>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semiHidden/>
    <w:uiPriority w:val="0"/>
    <w:pPr>
      <w:spacing w:line="360" w:lineRule="auto"/>
      <w:ind w:firstLine="709"/>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semiHidden/>
    <w:uiPriority w:val="0"/>
    <w:pPr>
      <w:spacing w:line="360" w:lineRule="auto"/>
      <w:ind w:firstLine="709"/>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semiHidden/>
    <w:uiPriority w:val="0"/>
    <w:pPr>
      <w:spacing w:line="360" w:lineRule="auto"/>
      <w:ind w:firstLine="709"/>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semiHidden/>
    <w:uiPriority w:val="0"/>
    <w:pPr>
      <w:spacing w:line="360" w:lineRule="auto"/>
      <w:ind w:firstLine="709"/>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semiHidden/>
    <w:uiPriority w:val="0"/>
    <w:pPr>
      <w:spacing w:line="360" w:lineRule="auto"/>
      <w:ind w:firstLine="709"/>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semiHidden/>
    <w:uiPriority w:val="0"/>
    <w:pPr>
      <w:spacing w:line="360" w:lineRule="auto"/>
      <w:ind w:firstLine="709"/>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semiHidden/>
    <w:uiPriority w:val="0"/>
    <w:pPr>
      <w:spacing w:line="360" w:lineRule="auto"/>
      <w:ind w:firstLine="709"/>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semiHidden/>
    <w:uiPriority w:val="0"/>
    <w:pPr>
      <w:spacing w:line="360" w:lineRule="auto"/>
      <w:ind w:firstLine="709"/>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semiHidden/>
    <w:uiPriority w:val="0"/>
    <w:pPr>
      <w:spacing w:line="360" w:lineRule="auto"/>
      <w:ind w:firstLine="709"/>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semiHidden/>
    <w:uiPriority w:val="0"/>
    <w:pPr>
      <w:spacing w:line="360" w:lineRule="auto"/>
      <w:ind w:firstLine="709"/>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semiHidden/>
    <w:uiPriority w:val="0"/>
    <w:pPr>
      <w:spacing w:line="360" w:lineRule="auto"/>
      <w:ind w:firstLine="709"/>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semiHidden/>
    <w:uiPriority w:val="0"/>
    <w:pPr>
      <w:spacing w:line="360" w:lineRule="auto"/>
      <w:ind w:firstLine="709"/>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semiHidden/>
    <w:uiPriority w:val="0"/>
    <w:pPr>
      <w:spacing w:line="360" w:lineRule="auto"/>
      <w:ind w:firstLine="709"/>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semiHidden/>
    <w:uiPriority w:val="0"/>
    <w:pPr>
      <w:spacing w:line="360" w:lineRule="auto"/>
      <w:ind w:firstLine="709"/>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59"/>
    <w:pPr>
      <w:spacing w:line="360" w:lineRule="auto"/>
      <w:ind w:firstLine="709"/>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semiHidden/>
    <w:uiPriority w:val="0"/>
    <w:pPr>
      <w:spacing w:line="360" w:lineRule="auto"/>
      <w:ind w:firstLine="709"/>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semiHidden/>
    <w:uiPriority w:val="0"/>
    <w:pPr>
      <w:spacing w:line="360" w:lineRule="auto"/>
      <w:ind w:firstLine="709"/>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semiHidden/>
    <w:uiPriority w:val="0"/>
    <w:pPr>
      <w:spacing w:line="360" w:lineRule="auto"/>
      <w:ind w:firstLine="709"/>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semiHidden/>
    <w:uiPriority w:val="0"/>
    <w:pPr>
      <w:spacing w:line="360" w:lineRule="auto"/>
      <w:ind w:firstLine="709"/>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semiHidden/>
    <w:uiPriority w:val="0"/>
    <w:pPr>
      <w:spacing w:line="360" w:lineRule="auto"/>
      <w:ind w:firstLine="709"/>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semiHidden/>
    <w:uiPriority w:val="0"/>
    <w:pPr>
      <w:spacing w:line="360" w:lineRule="auto"/>
      <w:ind w:firstLine="709"/>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semiHidden/>
    <w:uiPriority w:val="0"/>
    <w:pPr>
      <w:spacing w:line="360" w:lineRule="auto"/>
      <w:ind w:firstLine="709"/>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semiHidden/>
    <w:uiPriority w:val="0"/>
    <w:pPr>
      <w:spacing w:line="360" w:lineRule="auto"/>
      <w:ind w:firstLine="709"/>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semiHidden/>
    <w:uiPriority w:val="0"/>
    <w:pPr>
      <w:spacing w:line="360" w:lineRule="auto"/>
      <w:ind w:firstLine="709"/>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semiHidden/>
    <w:uiPriority w:val="0"/>
    <w:pPr>
      <w:spacing w:line="360" w:lineRule="auto"/>
      <w:ind w:firstLine="709"/>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semiHidden/>
    <w:uiPriority w:val="0"/>
    <w:pPr>
      <w:spacing w:line="360" w:lineRule="auto"/>
      <w:ind w:firstLine="709"/>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semiHidden/>
    <w:uiPriority w:val="0"/>
    <w:pPr>
      <w:spacing w:line="360" w:lineRule="auto"/>
      <w:ind w:firstLine="709"/>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24">
    <w:name w:val="Table List 5"/>
    <w:basedOn w:val="12"/>
    <w:semiHidden/>
    <w:uiPriority w:val="0"/>
    <w:pPr>
      <w:spacing w:line="360" w:lineRule="auto"/>
      <w:ind w:firstLine="709"/>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semiHidden/>
    <w:uiPriority w:val="0"/>
    <w:pPr>
      <w:spacing w:line="360" w:lineRule="auto"/>
      <w:ind w:firstLine="709"/>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semiHidden/>
    <w:uiPriority w:val="0"/>
    <w:pPr>
      <w:spacing w:line="360" w:lineRule="auto"/>
      <w:ind w:firstLine="709"/>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semiHidden/>
    <w:uiPriority w:val="0"/>
    <w:pPr>
      <w:spacing w:line="360" w:lineRule="auto"/>
      <w:ind w:firstLine="709"/>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semiHidden/>
    <w:uiPriority w:val="0"/>
    <w:pPr>
      <w:ind w:left="200" w:hanging="200"/>
    </w:pPr>
  </w:style>
  <w:style w:type="paragraph" w:styleId="129">
    <w:name w:val="table of figures"/>
    <w:basedOn w:val="1"/>
    <w:next w:val="1"/>
    <w:semiHidden/>
    <w:uiPriority w:val="0"/>
    <w:pPr>
      <w:ind w:firstLine="0"/>
      <w:jc w:val="left"/>
    </w:pPr>
  </w:style>
  <w:style w:type="table" w:styleId="130">
    <w:name w:val="Table Professional"/>
    <w:basedOn w:val="12"/>
    <w:semiHidden/>
    <w:uiPriority w:val="0"/>
    <w:pPr>
      <w:spacing w:line="360" w:lineRule="auto"/>
      <w:ind w:firstLine="709"/>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semiHidden/>
    <w:uiPriority w:val="0"/>
    <w:pPr>
      <w:spacing w:line="360" w:lineRule="auto"/>
      <w:ind w:firstLine="709"/>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semiHidden/>
    <w:uiPriority w:val="0"/>
    <w:pPr>
      <w:spacing w:line="360" w:lineRule="auto"/>
      <w:ind w:firstLine="709"/>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semiHidden/>
    <w:uiPriority w:val="0"/>
    <w:pPr>
      <w:spacing w:line="360" w:lineRule="auto"/>
      <w:ind w:firstLine="709"/>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semiHidden/>
    <w:uiPriority w:val="0"/>
    <w:pPr>
      <w:spacing w:line="360" w:lineRule="auto"/>
      <w:ind w:firstLine="709"/>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semiHidden/>
    <w:uiPriority w:val="0"/>
    <w:pPr>
      <w:spacing w:line="360" w:lineRule="auto"/>
      <w:ind w:firstLine="709"/>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semiHidden/>
    <w:uiPriority w:val="0"/>
    <w:pPr>
      <w:spacing w:line="360" w:lineRule="auto"/>
      <w:ind w:firstLine="709"/>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semiHidden/>
    <w:uiPriority w:val="0"/>
    <w:pPr>
      <w:spacing w:line="360" w:lineRule="auto"/>
      <w:ind w:firstLine="709"/>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semiHidden/>
    <w:uiPriority w:val="0"/>
    <w:pPr>
      <w:spacing w:line="360" w:lineRule="auto"/>
      <w:ind w:firstLine="709"/>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semiHidden/>
    <w:uiPriority w:val="0"/>
    <w:pPr>
      <w:spacing w:line="360" w:lineRule="auto"/>
      <w:ind w:firstLine="709"/>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link w:val="484"/>
    <w:qFormat/>
    <w:uiPriority w:val="0"/>
    <w:pPr>
      <w:spacing w:line="240" w:lineRule="auto"/>
      <w:ind w:firstLine="0"/>
      <w:jc w:val="center"/>
    </w:pPr>
    <w:rPr>
      <w:rFonts w:ascii="Cambria" w:hAnsi="Cambria" w:cs="Times New Roman"/>
      <w:b/>
      <w:bCs/>
      <w:kern w:val="3"/>
      <w:sz w:val="32"/>
      <w:szCs w:val="32"/>
      <w:lang w:eastAsia="en-US"/>
    </w:rPr>
  </w:style>
  <w:style w:type="paragraph" w:styleId="141">
    <w:name w:val="toa heading"/>
    <w:basedOn w:val="1"/>
    <w:next w:val="1"/>
    <w:semiHidden/>
    <w:uiPriority w:val="0"/>
    <w:pPr>
      <w:spacing w:before="120"/>
    </w:pPr>
    <w:rPr>
      <w:rFonts w:cs="Arial"/>
      <w:b/>
      <w:bCs/>
    </w:rPr>
  </w:style>
  <w:style w:type="paragraph" w:styleId="142">
    <w:name w:val="toc 1"/>
    <w:basedOn w:val="1"/>
    <w:next w:val="1"/>
    <w:semiHidden/>
    <w:uiPriority w:val="0"/>
    <w:pPr>
      <w:ind w:firstLine="0"/>
      <w:jc w:val="center"/>
    </w:pPr>
  </w:style>
  <w:style w:type="paragraph" w:styleId="143">
    <w:name w:val="toc 2"/>
    <w:basedOn w:val="1"/>
    <w:next w:val="1"/>
    <w:semiHidden/>
    <w:uiPriority w:val="0"/>
    <w:pPr>
      <w:ind w:left="240"/>
    </w:pPr>
  </w:style>
  <w:style w:type="paragraph" w:styleId="144">
    <w:name w:val="toc 3"/>
    <w:basedOn w:val="1"/>
    <w:next w:val="1"/>
    <w:semiHidden/>
    <w:uiPriority w:val="0"/>
    <w:pPr>
      <w:ind w:left="480"/>
    </w:pPr>
  </w:style>
  <w:style w:type="paragraph" w:styleId="145">
    <w:name w:val="toc 4"/>
    <w:basedOn w:val="1"/>
    <w:next w:val="1"/>
    <w:semiHidden/>
    <w:uiPriority w:val="0"/>
    <w:pPr>
      <w:ind w:left="720"/>
    </w:pPr>
  </w:style>
  <w:style w:type="paragraph" w:styleId="146">
    <w:name w:val="toc 5"/>
    <w:basedOn w:val="1"/>
    <w:next w:val="1"/>
    <w:semiHidden/>
    <w:uiPriority w:val="0"/>
    <w:pPr>
      <w:ind w:left="800"/>
    </w:pPr>
    <w:rPr>
      <w:rFonts w:eastAsia="SimSun"/>
      <w:sz w:val="20"/>
      <w:szCs w:val="20"/>
      <w:lang w:eastAsia="zh-CN"/>
    </w:rPr>
  </w:style>
  <w:style w:type="paragraph" w:styleId="147">
    <w:name w:val="toc 6"/>
    <w:basedOn w:val="1"/>
    <w:next w:val="1"/>
    <w:semiHidden/>
    <w:uiPriority w:val="0"/>
    <w:pPr>
      <w:ind w:firstLine="0"/>
    </w:pPr>
  </w:style>
  <w:style w:type="paragraph" w:styleId="148">
    <w:name w:val="toc 7"/>
    <w:basedOn w:val="1"/>
    <w:next w:val="1"/>
    <w:semiHidden/>
    <w:uiPriority w:val="0"/>
    <w:pPr>
      <w:ind w:left="1200"/>
    </w:pPr>
  </w:style>
  <w:style w:type="paragraph" w:styleId="149">
    <w:name w:val="toc 8"/>
    <w:basedOn w:val="1"/>
    <w:next w:val="1"/>
    <w:semiHidden/>
    <w:uiPriority w:val="0"/>
    <w:pPr>
      <w:ind w:left="1400"/>
    </w:pPr>
  </w:style>
  <w:style w:type="paragraph" w:styleId="150">
    <w:name w:val="toc 9"/>
    <w:basedOn w:val="1"/>
    <w:next w:val="1"/>
    <w:semiHidden/>
    <w:uiPriority w:val="0"/>
    <w:pPr>
      <w:ind w:left="1600"/>
    </w:pPr>
  </w:style>
  <w:style w:type="paragraph" w:customStyle="1" w:styleId="151">
    <w:name w:val="TÍTULO ANEXOS"/>
    <w:basedOn w:val="1"/>
    <w:next w:val="1"/>
    <w:semiHidden/>
    <w:uiPriority w:val="0"/>
    <w:pPr>
      <w:spacing w:after="360"/>
      <w:ind w:firstLine="0"/>
      <w:jc w:val="center"/>
    </w:pPr>
  </w:style>
  <w:style w:type="paragraph" w:customStyle="1" w:styleId="152">
    <w:name w:val="ANEXO"/>
    <w:basedOn w:val="1"/>
    <w:next w:val="1"/>
    <w:semiHidden/>
    <w:uiPriority w:val="0"/>
    <w:pPr>
      <w:spacing w:after="360"/>
      <w:ind w:firstLine="0"/>
      <w:jc w:val="center"/>
    </w:pPr>
  </w:style>
  <w:style w:type="character" w:customStyle="1" w:styleId="153">
    <w:name w:val="Hyperlink4"/>
    <w:semiHidden/>
    <w:uiPriority w:val="0"/>
    <w:rPr>
      <w:color w:val="000000"/>
      <w:u w:val="none"/>
    </w:rPr>
  </w:style>
  <w:style w:type="character" w:customStyle="1" w:styleId="154">
    <w:name w:val="Hyperlink5"/>
    <w:semiHidden/>
    <w:uiPriority w:val="0"/>
    <w:rPr>
      <w:color w:val="0466D3"/>
      <w:u w:val="none"/>
    </w:rPr>
  </w:style>
  <w:style w:type="character" w:customStyle="1" w:styleId="155">
    <w:name w:val="CITAÇÃO LONGA Char"/>
    <w:link w:val="156"/>
    <w:uiPriority w:val="0"/>
    <w:rPr>
      <w:rFonts w:ascii="Arial" w:hAnsi="Arial" w:cs="Arial"/>
      <w:szCs w:val="24"/>
    </w:rPr>
  </w:style>
  <w:style w:type="paragraph" w:customStyle="1" w:styleId="156">
    <w:name w:val="CITAÇÃO LONGA"/>
    <w:basedOn w:val="1"/>
    <w:next w:val="1"/>
    <w:link w:val="155"/>
    <w:qFormat/>
    <w:uiPriority w:val="0"/>
    <w:pPr>
      <w:spacing w:before="360" w:after="360" w:line="240" w:lineRule="auto"/>
      <w:ind w:left="2268" w:firstLine="0"/>
      <w:contextualSpacing/>
    </w:pPr>
    <w:rPr>
      <w:rFonts w:cs="Arial"/>
      <w:sz w:val="20"/>
    </w:rPr>
  </w:style>
  <w:style w:type="paragraph" w:customStyle="1" w:styleId="157">
    <w:name w:val="Resumo"/>
    <w:basedOn w:val="1"/>
    <w:semiHidden/>
    <w:uiPriority w:val="0"/>
    <w:rPr>
      <w:i/>
      <w:iCs/>
    </w:rPr>
  </w:style>
  <w:style w:type="paragraph" w:customStyle="1" w:styleId="158">
    <w:name w:val="Dados Cadastrais"/>
    <w:basedOn w:val="1"/>
    <w:semiHidden/>
    <w:uiPriority w:val="0"/>
    <w:pPr>
      <w:tabs>
        <w:tab w:val="right" w:pos="8505"/>
      </w:tabs>
      <w:spacing w:line="240" w:lineRule="auto"/>
      <w:ind w:firstLine="0"/>
    </w:pPr>
    <w:rPr>
      <w:rFonts w:cs="Arial"/>
      <w:caps/>
    </w:rPr>
  </w:style>
  <w:style w:type="paragraph" w:customStyle="1" w:styleId="159">
    <w:name w:val="Nota de rodapé"/>
    <w:basedOn w:val="1"/>
    <w:semiHidden/>
    <w:uiPriority w:val="0"/>
    <w:pPr>
      <w:tabs>
        <w:tab w:val="left" w:pos="425"/>
      </w:tabs>
      <w:spacing w:after="120"/>
    </w:pPr>
    <w:rPr>
      <w:spacing w:val="-8"/>
      <w:sz w:val="22"/>
    </w:rPr>
  </w:style>
  <w:style w:type="paragraph" w:customStyle="1" w:styleId="160">
    <w:name w:val="FALAS/ENTREVISTA"/>
    <w:basedOn w:val="161"/>
    <w:next w:val="1"/>
    <w:qFormat/>
    <w:uiPriority w:val="0"/>
    <w:pPr>
      <w:spacing w:before="360" w:after="360" w:line="240" w:lineRule="auto"/>
      <w:ind w:left="1134" w:firstLine="0"/>
    </w:pPr>
    <w:rPr>
      <w:rFonts w:cs="Arial"/>
      <w:i/>
      <w:szCs w:val="22"/>
    </w:rPr>
  </w:style>
  <w:style w:type="paragraph" w:customStyle="1" w:styleId="161">
    <w:name w:val="Normal2"/>
    <w:basedOn w:val="1"/>
    <w:next w:val="1"/>
    <w:uiPriority w:val="0"/>
  </w:style>
  <w:style w:type="paragraph" w:customStyle="1" w:styleId="162">
    <w:name w:val="TCC-C5"/>
    <w:basedOn w:val="1"/>
    <w:link w:val="1166"/>
    <w:semiHidden/>
    <w:uiPriority w:val="0"/>
    <w:pPr>
      <w:tabs>
        <w:tab w:val="right" w:leader="dot" w:pos="9072"/>
      </w:tabs>
      <w:spacing w:after="120"/>
    </w:pPr>
  </w:style>
  <w:style w:type="paragraph" w:customStyle="1" w:styleId="163">
    <w:name w:val="grafico"/>
    <w:basedOn w:val="1"/>
    <w:next w:val="1"/>
    <w:semiHidden/>
    <w:uiPriority w:val="0"/>
    <w:pPr>
      <w:spacing w:line="240" w:lineRule="auto"/>
      <w:ind w:firstLine="0"/>
      <w:jc w:val="center"/>
    </w:pPr>
    <w:rPr>
      <w:rFonts w:ascii="Times New Roman" w:hAnsi="Times New Roman"/>
      <w:szCs w:val="20"/>
    </w:rPr>
  </w:style>
  <w:style w:type="paragraph" w:customStyle="1" w:styleId="164">
    <w:name w:val="Título central 1"/>
    <w:basedOn w:val="1"/>
    <w:next w:val="1"/>
    <w:semiHidden/>
    <w:uiPriority w:val="0"/>
    <w:pPr>
      <w:tabs>
        <w:tab w:val="right" w:leader="dot" w:pos="9072"/>
      </w:tabs>
      <w:spacing w:after="360"/>
      <w:ind w:firstLine="0"/>
      <w:jc w:val="center"/>
    </w:pPr>
    <w:rPr>
      <w:b/>
      <w:caps/>
    </w:rPr>
  </w:style>
  <w:style w:type="paragraph" w:customStyle="1" w:styleId="165">
    <w:name w:val="Parágrafo da Lista1"/>
    <w:basedOn w:val="1"/>
    <w:semiHidden/>
    <w:qFormat/>
    <w:uiPriority w:val="0"/>
    <w:pPr>
      <w:spacing w:after="200" w:line="276" w:lineRule="auto"/>
      <w:ind w:left="720"/>
      <w:contextualSpacing/>
    </w:pPr>
    <w:rPr>
      <w:rFonts w:ascii="Calibri" w:hAnsi="Calibri" w:eastAsia="Calibri"/>
      <w:sz w:val="22"/>
      <w:szCs w:val="22"/>
      <w:lang w:eastAsia="en-US"/>
    </w:rPr>
  </w:style>
  <w:style w:type="paragraph" w:customStyle="1" w:styleId="166">
    <w:name w:val="Default"/>
    <w:semiHidden/>
    <w:uiPriority w:val="0"/>
    <w:pPr>
      <w:autoSpaceDE w:val="0"/>
      <w:autoSpaceDN w:val="0"/>
      <w:adjustRightInd w:val="0"/>
    </w:pPr>
    <w:rPr>
      <w:rFonts w:ascii="Verdana" w:hAnsi="Verdana" w:eastAsia="Times New Roman" w:cs="Verdana"/>
      <w:color w:val="000000"/>
      <w:sz w:val="24"/>
      <w:szCs w:val="24"/>
      <w:lang w:val="pt-BR" w:eastAsia="en-US" w:bidi="ar-SA"/>
    </w:rPr>
  </w:style>
  <w:style w:type="paragraph" w:customStyle="1" w:styleId="167">
    <w:name w:val="Pa3"/>
    <w:basedOn w:val="1"/>
    <w:next w:val="1"/>
    <w:semiHidden/>
    <w:uiPriority w:val="0"/>
    <w:pPr>
      <w:autoSpaceDE w:val="0"/>
      <w:spacing w:line="241" w:lineRule="atLeast"/>
    </w:pPr>
    <w:rPr>
      <w:rFonts w:ascii="Gill Sans" w:hAnsi="Gill Sans"/>
    </w:rPr>
  </w:style>
  <w:style w:type="paragraph" w:customStyle="1" w:styleId="168">
    <w:name w:val="Parágrafo da Lista11"/>
    <w:basedOn w:val="1"/>
    <w:semiHidden/>
    <w:qFormat/>
    <w:uiPriority w:val="0"/>
    <w:pPr>
      <w:spacing w:after="360"/>
      <w:ind w:left="720"/>
      <w:contextualSpacing/>
    </w:pPr>
    <w:rPr>
      <w:rFonts w:eastAsia="Calibri"/>
      <w:szCs w:val="22"/>
      <w:lang w:eastAsia="en-US"/>
    </w:rPr>
  </w:style>
  <w:style w:type="character" w:customStyle="1" w:styleId="169">
    <w:name w:val="Hyperlink6"/>
    <w:semiHidden/>
    <w:uiPriority w:val="0"/>
    <w:rPr>
      <w:color w:val="FF3300"/>
      <w:u w:val="none"/>
    </w:rPr>
  </w:style>
  <w:style w:type="paragraph" w:customStyle="1" w:styleId="170">
    <w:name w:val="Primeiro recuo de corpo de texto1"/>
    <w:basedOn w:val="1"/>
    <w:semiHidden/>
    <w:uiPriority w:val="0"/>
    <w:pPr>
      <w:ind w:firstLine="210"/>
    </w:pPr>
  </w:style>
  <w:style w:type="character" w:customStyle="1" w:styleId="171">
    <w:name w:val="apple-converted-space"/>
    <w:semiHidden/>
    <w:uiPriority w:val="0"/>
  </w:style>
  <w:style w:type="character" w:customStyle="1" w:styleId="172">
    <w:name w:val="apple-style-span"/>
    <w:semiHidden/>
    <w:uiPriority w:val="0"/>
    <w:rPr>
      <w:rFonts w:cs="Times New Roman"/>
    </w:rPr>
  </w:style>
  <w:style w:type="paragraph" w:customStyle="1" w:styleId="173">
    <w:name w:val="Autoridade"/>
    <w:basedOn w:val="1"/>
    <w:semiHidden/>
    <w:uiPriority w:val="0"/>
    <w:pPr>
      <w:autoSpaceDE w:val="0"/>
      <w:autoSpaceDN w:val="0"/>
      <w:spacing w:line="360" w:lineRule="atLeast"/>
      <w:ind w:left="1871" w:right="1871"/>
      <w:jc w:val="center"/>
    </w:pPr>
    <w:rPr>
      <w:rFonts w:ascii="Courier New" w:hAnsi="Courier New" w:cs="Courier New"/>
      <w:b/>
      <w:bCs/>
      <w:caps/>
      <w:color w:val="000000"/>
    </w:rPr>
  </w:style>
  <w:style w:type="paragraph" w:customStyle="1" w:styleId="174">
    <w:name w:val="Capa"/>
    <w:basedOn w:val="1"/>
    <w:next w:val="1"/>
    <w:semiHidden/>
    <w:uiPriority w:val="0"/>
    <w:pPr>
      <w:tabs>
        <w:tab w:val="right" w:leader="dot" w:pos="9072"/>
      </w:tabs>
      <w:ind w:firstLine="0"/>
      <w:jc w:val="center"/>
    </w:pPr>
    <w:rPr>
      <w:b/>
      <w:caps/>
    </w:rPr>
  </w:style>
  <w:style w:type="paragraph" w:customStyle="1" w:styleId="175">
    <w:name w:val="Ementa"/>
    <w:basedOn w:val="1"/>
    <w:semiHidden/>
    <w:uiPriority w:val="0"/>
    <w:pPr>
      <w:suppressAutoHyphens/>
      <w:autoSpaceDE w:val="0"/>
      <w:autoSpaceDN w:val="0"/>
      <w:ind w:left="3119"/>
    </w:pPr>
    <w:rPr>
      <w:rFonts w:cs="Arial"/>
      <w:b/>
      <w:bCs/>
    </w:rPr>
  </w:style>
  <w:style w:type="character" w:customStyle="1" w:styleId="176">
    <w:name w:val="fontetituloscript"/>
    <w:basedOn w:val="11"/>
    <w:semiHidden/>
    <w:uiPriority w:val="0"/>
  </w:style>
  <w:style w:type="character" w:customStyle="1" w:styleId="177">
    <w:name w:val="PRE TEXTUAL Char Char"/>
    <w:semiHidden/>
    <w:uiPriority w:val="0"/>
    <w:rPr>
      <w:rFonts w:eastAsia="SimSun"/>
      <w:b/>
      <w:bCs/>
      <w:sz w:val="24"/>
      <w:szCs w:val="24"/>
      <w:lang w:val="pt-BR" w:eastAsia="zh-CN" w:bidi="ar-SA"/>
    </w:rPr>
  </w:style>
  <w:style w:type="paragraph" w:customStyle="1" w:styleId="178">
    <w:name w:val="REFERÊNCIA 2"/>
    <w:basedOn w:val="1"/>
    <w:next w:val="1"/>
    <w:semiHidden/>
    <w:uiPriority w:val="0"/>
    <w:pPr>
      <w:spacing w:after="240" w:line="240" w:lineRule="auto"/>
      <w:ind w:firstLine="0"/>
      <w:jc w:val="left"/>
    </w:pPr>
    <w:rPr>
      <w:rFonts w:cs="Arial"/>
    </w:rPr>
  </w:style>
  <w:style w:type="character" w:customStyle="1" w:styleId="179">
    <w:name w:val="Absatz-Standardschriftart"/>
    <w:semiHidden/>
    <w:uiPriority w:val="0"/>
  </w:style>
  <w:style w:type="paragraph" w:customStyle="1" w:styleId="180">
    <w:name w:val="Capa Texto"/>
    <w:next w:val="1"/>
    <w:semiHidden/>
    <w:uiPriority w:val="0"/>
    <w:pPr>
      <w:keepNext/>
      <w:spacing w:line="480" w:lineRule="auto"/>
      <w:ind w:firstLine="851"/>
      <w:jc w:val="center"/>
    </w:pPr>
    <w:rPr>
      <w:rFonts w:ascii="Arial" w:hAnsi="Arial" w:eastAsia="Times New Roman" w:cs="Times New Roman"/>
      <w:caps/>
      <w:color w:val="000000"/>
      <w:sz w:val="32"/>
      <w:lang w:val="pt-BR" w:eastAsia="pt-BR" w:bidi="ar-SA"/>
    </w:rPr>
  </w:style>
  <w:style w:type="paragraph" w:customStyle="1" w:styleId="181">
    <w:name w:val="Capa Texto2"/>
    <w:basedOn w:val="1"/>
    <w:semiHidden/>
    <w:uiPriority w:val="0"/>
    <w:pPr>
      <w:tabs>
        <w:tab w:val="left" w:pos="851"/>
        <w:tab w:val="right" w:leader="dot" w:pos="9072"/>
      </w:tabs>
      <w:jc w:val="center"/>
    </w:pPr>
    <w:rPr>
      <w:iCs/>
      <w:color w:val="000000"/>
      <w:sz w:val="28"/>
      <w:szCs w:val="28"/>
    </w:rPr>
  </w:style>
  <w:style w:type="character" w:customStyle="1" w:styleId="182">
    <w:name w:val="Char Char20"/>
    <w:semiHidden/>
    <w:uiPriority w:val="0"/>
    <w:rPr>
      <w:rFonts w:ascii="Times New Roman" w:hAnsi="Times New Roman" w:eastAsia="Times New Roman" w:cs="Times New Roman"/>
      <w:sz w:val="24"/>
      <w:szCs w:val="24"/>
    </w:rPr>
  </w:style>
  <w:style w:type="character" w:customStyle="1" w:styleId="183">
    <w:name w:val="Char Char5"/>
    <w:semiHidden/>
    <w:uiPriority w:val="0"/>
    <w:rPr>
      <w:rFonts w:ascii="Arial" w:hAnsi="Arial" w:eastAsia="Times New Roman" w:cs="Arial"/>
      <w:sz w:val="24"/>
      <w:szCs w:val="24"/>
    </w:rPr>
  </w:style>
  <w:style w:type="character" w:customStyle="1" w:styleId="184">
    <w:name w:val="Char Char6"/>
    <w:semiHidden/>
    <w:uiPriority w:val="0"/>
    <w:rPr>
      <w:rFonts w:ascii="Times New Roman" w:hAnsi="Times New Roman" w:eastAsia="Times New Roman" w:cs="Times New Roman"/>
      <w:sz w:val="24"/>
      <w:szCs w:val="24"/>
    </w:rPr>
  </w:style>
  <w:style w:type="paragraph" w:customStyle="1" w:styleId="185">
    <w:name w:val="FONTE DAS ILUSTRAÇÕES"/>
    <w:basedOn w:val="1"/>
    <w:next w:val="1"/>
    <w:qFormat/>
    <w:uiPriority w:val="0"/>
    <w:pPr>
      <w:spacing w:after="240"/>
      <w:ind w:firstLine="0"/>
      <w:contextualSpacing/>
      <w:jc w:val="center"/>
    </w:pPr>
    <w:rPr>
      <w:sz w:val="22"/>
    </w:rPr>
  </w:style>
  <w:style w:type="character" w:customStyle="1" w:styleId="186">
    <w:name w:val="Parágrafo Char"/>
    <w:link w:val="187"/>
    <w:uiPriority w:val="0"/>
    <w:rPr>
      <w:rFonts w:ascii="Arial" w:hAnsi="Arial" w:cs="Arial"/>
      <w:sz w:val="24"/>
      <w:szCs w:val="24"/>
    </w:rPr>
  </w:style>
  <w:style w:type="paragraph" w:customStyle="1" w:styleId="187">
    <w:name w:val="Parágrafo"/>
    <w:basedOn w:val="1"/>
    <w:link w:val="186"/>
    <w:uiPriority w:val="0"/>
    <w:pPr>
      <w:tabs>
        <w:tab w:val="left" w:pos="851"/>
        <w:tab w:val="left" w:pos="2730"/>
      </w:tabs>
    </w:pPr>
    <w:rPr>
      <w:rFonts w:cs="Arial"/>
    </w:rPr>
  </w:style>
  <w:style w:type="character" w:customStyle="1" w:styleId="188">
    <w:name w:val="TítuloApend_Anexo Char"/>
    <w:link w:val="189"/>
    <w:semiHidden/>
    <w:locked/>
    <w:uiPriority w:val="99"/>
    <w:rPr>
      <w:rFonts w:ascii="Arial" w:hAnsi="Arial" w:cs="Arial"/>
      <w:b/>
      <w:bCs/>
      <w:kern w:val="28"/>
      <w:sz w:val="32"/>
      <w:szCs w:val="32"/>
    </w:rPr>
  </w:style>
  <w:style w:type="paragraph" w:customStyle="1" w:styleId="189">
    <w:name w:val="TítuloApend_Anexo"/>
    <w:basedOn w:val="1"/>
    <w:link w:val="188"/>
    <w:semiHidden/>
    <w:uiPriority w:val="99"/>
    <w:pPr>
      <w:spacing w:before="240" w:after="60"/>
      <w:jc w:val="center"/>
      <w:outlineLvl w:val="0"/>
    </w:pPr>
    <w:rPr>
      <w:rFonts w:cs="Arial"/>
      <w:b/>
      <w:bCs/>
      <w:kern w:val="28"/>
      <w:sz w:val="32"/>
      <w:szCs w:val="32"/>
    </w:rPr>
  </w:style>
  <w:style w:type="paragraph" w:customStyle="1" w:styleId="190">
    <w:name w:val="CITAÇÃO LONGA MC"/>
    <w:basedOn w:val="1"/>
    <w:semiHidden/>
    <w:uiPriority w:val="0"/>
    <w:pPr>
      <w:widowControl w:val="0"/>
      <w:tabs>
        <w:tab w:val="right" w:leader="dot" w:pos="9072"/>
      </w:tabs>
      <w:spacing w:after="240"/>
      <w:ind w:left="2268"/>
    </w:pPr>
    <w:rPr>
      <w:sz w:val="20"/>
      <w:szCs w:val="20"/>
    </w:rPr>
  </w:style>
  <w:style w:type="paragraph" w:customStyle="1" w:styleId="191">
    <w:name w:val="CM25"/>
    <w:basedOn w:val="166"/>
    <w:next w:val="166"/>
    <w:semiHidden/>
    <w:uiPriority w:val="0"/>
    <w:pPr>
      <w:spacing w:line="360" w:lineRule="auto"/>
      <w:ind w:firstLine="851"/>
    </w:pPr>
    <w:rPr>
      <w:color w:val="auto"/>
    </w:rPr>
  </w:style>
  <w:style w:type="paragraph" w:customStyle="1" w:styleId="192">
    <w:name w:val="CM26"/>
    <w:basedOn w:val="166"/>
    <w:next w:val="166"/>
    <w:semiHidden/>
    <w:uiPriority w:val="0"/>
    <w:pPr>
      <w:spacing w:line="360" w:lineRule="auto"/>
      <w:ind w:firstLine="851"/>
    </w:pPr>
    <w:rPr>
      <w:color w:val="auto"/>
    </w:rPr>
  </w:style>
  <w:style w:type="paragraph" w:customStyle="1" w:styleId="193">
    <w:name w:val="CM27"/>
    <w:basedOn w:val="166"/>
    <w:next w:val="166"/>
    <w:semiHidden/>
    <w:uiPriority w:val="0"/>
    <w:pPr>
      <w:spacing w:line="360" w:lineRule="auto"/>
      <w:ind w:firstLine="851"/>
    </w:pPr>
    <w:rPr>
      <w:color w:val="auto"/>
    </w:rPr>
  </w:style>
  <w:style w:type="paragraph" w:customStyle="1" w:styleId="194">
    <w:name w:val="CM28"/>
    <w:basedOn w:val="166"/>
    <w:next w:val="166"/>
    <w:semiHidden/>
    <w:uiPriority w:val="0"/>
    <w:pPr>
      <w:spacing w:line="360" w:lineRule="auto"/>
      <w:ind w:firstLine="851"/>
    </w:pPr>
    <w:rPr>
      <w:color w:val="auto"/>
    </w:rPr>
  </w:style>
  <w:style w:type="character" w:customStyle="1" w:styleId="195">
    <w:name w:val="Intense Emphasis"/>
    <w:semiHidden/>
    <w:uiPriority w:val="0"/>
    <w:rPr>
      <w:b/>
      <w:i/>
      <w:sz w:val="24"/>
      <w:szCs w:val="24"/>
      <w:u w:val="single"/>
    </w:rPr>
  </w:style>
  <w:style w:type="character" w:customStyle="1" w:styleId="196">
    <w:name w:val="Subtle Emphasis"/>
    <w:semiHidden/>
    <w:uiPriority w:val="0"/>
    <w:rPr>
      <w:i/>
      <w:color w:val="5A5A5A"/>
    </w:rPr>
  </w:style>
  <w:style w:type="paragraph" w:customStyle="1" w:styleId="197">
    <w:name w:val="Estilo Estilo Título 1 + À esquerda:  0 cm Primeira linha:  0 cm Dep..."/>
    <w:basedOn w:val="1"/>
    <w:semiHidden/>
    <w:uiPriority w:val="0"/>
    <w:pPr>
      <w:keepNext/>
      <w:tabs>
        <w:tab w:val="right" w:leader="dot" w:pos="9072"/>
      </w:tabs>
      <w:spacing w:after="360"/>
      <w:outlineLvl w:val="0"/>
    </w:pPr>
    <w:rPr>
      <w:b/>
      <w:bCs/>
      <w:caps/>
      <w:szCs w:val="20"/>
    </w:rPr>
  </w:style>
  <w:style w:type="paragraph" w:customStyle="1" w:styleId="198">
    <w:name w:val="Estilo Título 1 + À esquerda:  0 cm Primeira linha:  0 cm Depois d..."/>
    <w:basedOn w:val="2"/>
    <w:semiHidden/>
    <w:uiPriority w:val="0"/>
    <w:pPr>
      <w:tabs>
        <w:tab w:val="right" w:leader="dot" w:pos="9072"/>
      </w:tabs>
      <w:spacing w:afterLines="200"/>
    </w:pPr>
    <w:rPr>
      <w:szCs w:val="20"/>
    </w:rPr>
  </w:style>
  <w:style w:type="paragraph" w:customStyle="1" w:styleId="199">
    <w:name w:val="Estilo Título 1 + À esquerda:  0 cm Primeira linha:  0 cm Depois d...1"/>
    <w:basedOn w:val="2"/>
    <w:semiHidden/>
    <w:uiPriority w:val="0"/>
    <w:pPr>
      <w:tabs>
        <w:tab w:val="right" w:leader="dot" w:pos="9072"/>
      </w:tabs>
    </w:pPr>
    <w:rPr>
      <w:szCs w:val="20"/>
    </w:rPr>
  </w:style>
  <w:style w:type="paragraph" w:customStyle="1" w:styleId="200">
    <w:name w:val="Estilo Título 1 + Depois de:  48 pt"/>
    <w:basedOn w:val="2"/>
    <w:semiHidden/>
    <w:uiPriority w:val="0"/>
    <w:pPr>
      <w:tabs>
        <w:tab w:val="right" w:leader="dot" w:pos="9072"/>
      </w:tabs>
    </w:pPr>
    <w:rPr>
      <w:szCs w:val="20"/>
    </w:rPr>
  </w:style>
  <w:style w:type="paragraph" w:customStyle="1" w:styleId="201">
    <w:name w:val="Estilo Título 2 + Antes:  4 linha Depois de:  4 linha"/>
    <w:basedOn w:val="3"/>
    <w:semiHidden/>
    <w:uiPriority w:val="0"/>
    <w:pPr>
      <w:tabs>
        <w:tab w:val="right" w:leader="dot" w:pos="9072"/>
      </w:tabs>
      <w:ind w:firstLine="851"/>
    </w:pPr>
    <w:rPr>
      <w:i/>
      <w:iCs w:val="0"/>
      <w:caps/>
      <w:szCs w:val="20"/>
      <w:lang w:eastAsia="en-US"/>
    </w:rPr>
  </w:style>
  <w:style w:type="paragraph" w:customStyle="1" w:styleId="202">
    <w:name w:val="Estilo Título 2 + Antes:  4 linha Depois de:  4 linha1"/>
    <w:basedOn w:val="3"/>
    <w:semiHidden/>
    <w:uiPriority w:val="0"/>
    <w:pPr>
      <w:tabs>
        <w:tab w:val="right" w:leader="dot" w:pos="9072"/>
      </w:tabs>
    </w:pPr>
    <w:rPr>
      <w:i/>
      <w:iCs w:val="0"/>
      <w:caps/>
      <w:szCs w:val="20"/>
      <w:lang w:eastAsia="en-US"/>
    </w:rPr>
  </w:style>
  <w:style w:type="paragraph" w:customStyle="1" w:styleId="203">
    <w:name w:val="Estilo Título 3 + Antes:  48 pt Depois de:  48 pt"/>
    <w:basedOn w:val="4"/>
    <w:semiHidden/>
    <w:uiPriority w:val="0"/>
    <w:pPr>
      <w:tabs>
        <w:tab w:val="right" w:leader="dot" w:pos="9072"/>
      </w:tabs>
    </w:pPr>
    <w:rPr>
      <w:rFonts w:cs="Times New Roman"/>
      <w:color w:val="000000"/>
      <w:szCs w:val="20"/>
      <w:shd w:val="clear" w:color="auto" w:fill="FFFFFF"/>
    </w:rPr>
  </w:style>
  <w:style w:type="paragraph" w:customStyle="1" w:styleId="204">
    <w:name w:val="Estilo Título 3 + Antes:  48 pt Depois de:  48 pt1"/>
    <w:basedOn w:val="4"/>
    <w:semiHidden/>
    <w:uiPriority w:val="0"/>
    <w:pPr>
      <w:tabs>
        <w:tab w:val="right" w:leader="dot" w:pos="9072"/>
      </w:tabs>
    </w:pPr>
    <w:rPr>
      <w:rFonts w:cs="Times New Roman"/>
      <w:szCs w:val="20"/>
      <w:shd w:val="clear" w:color="auto" w:fill="FFFFFF"/>
    </w:rPr>
  </w:style>
  <w:style w:type="paragraph" w:customStyle="1" w:styleId="205">
    <w:name w:val="Estilo TÍTULO PRINCIPAL MC + À esquerda"/>
    <w:basedOn w:val="1"/>
    <w:semiHidden/>
    <w:uiPriority w:val="0"/>
    <w:pPr>
      <w:widowControl w:val="0"/>
      <w:tabs>
        <w:tab w:val="right" w:leader="dot" w:pos="9072"/>
      </w:tabs>
      <w:spacing w:after="360"/>
      <w:jc w:val="center"/>
      <w:outlineLvl w:val="0"/>
    </w:pPr>
    <w:rPr>
      <w:b/>
      <w:bCs/>
      <w:szCs w:val="20"/>
    </w:rPr>
  </w:style>
  <w:style w:type="paragraph" w:customStyle="1" w:styleId="206">
    <w:name w:val="Estilo1"/>
    <w:basedOn w:val="207"/>
    <w:semiHidden/>
    <w:uiPriority w:val="0"/>
    <w:pPr>
      <w:ind w:left="0"/>
    </w:pPr>
    <w:rPr>
      <w:rFonts w:cs="Arial"/>
      <w:b w:val="0"/>
      <w:sz w:val="26"/>
      <w:szCs w:val="26"/>
    </w:rPr>
  </w:style>
  <w:style w:type="paragraph" w:customStyle="1" w:styleId="207">
    <w:name w:val="Normal + Negrito"/>
    <w:basedOn w:val="1"/>
    <w:semiHidden/>
    <w:uiPriority w:val="0"/>
    <w:pPr>
      <w:ind w:left="360"/>
    </w:pPr>
    <w:rPr>
      <w:b/>
    </w:rPr>
  </w:style>
  <w:style w:type="paragraph" w:customStyle="1" w:styleId="208">
    <w:name w:val="Estilo2"/>
    <w:basedOn w:val="1"/>
    <w:semiHidden/>
    <w:uiPriority w:val="0"/>
    <w:rPr>
      <w:rFonts w:ascii="Gill Sans Ultra Bold" w:hAnsi="Gill Sans Ultra Bold"/>
      <w:sz w:val="26"/>
    </w:rPr>
  </w:style>
  <w:style w:type="paragraph" w:customStyle="1" w:styleId="209">
    <w:name w:val="Estilo3"/>
    <w:basedOn w:val="210"/>
    <w:semiHidden/>
    <w:qFormat/>
    <w:uiPriority w:val="0"/>
    <w:pPr>
      <w:ind w:left="4536"/>
      <w:jc w:val="both"/>
    </w:pPr>
    <w:rPr>
      <w:b w:val="0"/>
    </w:rPr>
  </w:style>
  <w:style w:type="paragraph" w:customStyle="1" w:styleId="210">
    <w:name w:val="Joaquim-Registro_CAPA"/>
    <w:basedOn w:val="211"/>
    <w:semiHidden/>
    <w:uiPriority w:val="0"/>
    <w:rPr>
      <w:i/>
    </w:rPr>
  </w:style>
  <w:style w:type="paragraph" w:customStyle="1" w:styleId="211">
    <w:name w:val="Joaquim-Capa_Registro"/>
    <w:basedOn w:val="1"/>
    <w:semiHidden/>
    <w:uiPriority w:val="0"/>
    <w:pPr>
      <w:spacing w:before="120" w:after="120"/>
      <w:ind w:firstLine="0"/>
      <w:jc w:val="right"/>
    </w:pPr>
    <w:rPr>
      <w:rFonts w:cs="Arial"/>
      <w:b/>
      <w:sz w:val="20"/>
    </w:rPr>
  </w:style>
  <w:style w:type="paragraph" w:customStyle="1" w:styleId="212">
    <w:name w:val="Estilo4"/>
    <w:basedOn w:val="142"/>
    <w:semiHidden/>
    <w:qFormat/>
    <w:uiPriority w:val="0"/>
    <w:pPr>
      <w:tabs>
        <w:tab w:val="left" w:pos="1200"/>
      </w:tabs>
    </w:pPr>
  </w:style>
  <w:style w:type="paragraph" w:customStyle="1" w:styleId="213">
    <w:name w:val="Estilo5"/>
    <w:basedOn w:val="212"/>
    <w:semiHidden/>
    <w:qFormat/>
    <w:uiPriority w:val="0"/>
  </w:style>
  <w:style w:type="character" w:customStyle="1" w:styleId="214">
    <w:name w:val="gt-icon-text1"/>
    <w:semiHidden/>
    <w:uiPriority w:val="0"/>
    <w:rPr>
      <w:rFonts w:cs="Times New Roman"/>
    </w:rPr>
  </w:style>
  <w:style w:type="character" w:customStyle="1" w:styleId="215">
    <w:name w:val="gwt-inlinehtml"/>
    <w:semiHidden/>
    <w:uiPriority w:val="0"/>
    <w:rPr>
      <w:rFonts w:cs="Times New Roman"/>
      <w:bdr w:val="single" w:color="DDDDDD" w:sz="6" w:space="0"/>
      <w:shd w:val="clear" w:color="auto" w:fill="D9E6F7"/>
    </w:rPr>
  </w:style>
  <w:style w:type="character" w:customStyle="1" w:styleId="216">
    <w:name w:val="hps"/>
    <w:basedOn w:val="11"/>
    <w:semiHidden/>
    <w:uiPriority w:val="0"/>
  </w:style>
  <w:style w:type="paragraph" w:customStyle="1" w:styleId="217">
    <w:name w:val="Introd e conclusão"/>
    <w:basedOn w:val="1"/>
    <w:semiHidden/>
    <w:uiPriority w:val="0"/>
    <w:pPr>
      <w:keepNext/>
      <w:tabs>
        <w:tab w:val="right" w:leader="dot" w:pos="9072"/>
      </w:tabs>
      <w:spacing w:after="360"/>
      <w:outlineLvl w:val="0"/>
    </w:pPr>
    <w:rPr>
      <w:b/>
      <w:caps/>
    </w:rPr>
  </w:style>
  <w:style w:type="paragraph" w:customStyle="1" w:styleId="218">
    <w:name w:val="Local e Data"/>
    <w:basedOn w:val="1"/>
    <w:semiHidden/>
    <w:uiPriority w:val="0"/>
    <w:pPr>
      <w:tabs>
        <w:tab w:val="left" w:pos="851"/>
        <w:tab w:val="right" w:leader="dot" w:pos="9072"/>
      </w:tabs>
      <w:jc w:val="center"/>
    </w:pPr>
    <w:rPr>
      <w:iCs/>
      <w:color w:val="000000"/>
      <w:sz w:val="28"/>
    </w:rPr>
  </w:style>
  <w:style w:type="character" w:customStyle="1" w:styleId="219">
    <w:name w:val="long_text"/>
    <w:basedOn w:val="11"/>
    <w:semiHidden/>
    <w:uiPriority w:val="0"/>
  </w:style>
  <w:style w:type="character" w:customStyle="1" w:styleId="220">
    <w:name w:val="long_text1"/>
    <w:semiHidden/>
    <w:uiPriority w:val="0"/>
    <w:rPr>
      <w:rFonts w:cs="Times New Roman"/>
      <w:sz w:val="20"/>
      <w:szCs w:val="20"/>
    </w:rPr>
  </w:style>
  <w:style w:type="paragraph" w:customStyle="1" w:styleId="221">
    <w:name w:val="N"/>
    <w:basedOn w:val="1"/>
    <w:semiHidden/>
    <w:uiPriority w:val="0"/>
    <w:pPr>
      <w:tabs>
        <w:tab w:val="right" w:leader="dot" w:pos="9072"/>
      </w:tabs>
      <w:spacing w:before="240" w:after="120"/>
      <w:ind w:left="705"/>
    </w:pPr>
  </w:style>
  <w:style w:type="paragraph" w:customStyle="1" w:styleId="222">
    <w:name w:val="Nome Trabalho"/>
    <w:basedOn w:val="1"/>
    <w:semiHidden/>
    <w:uiPriority w:val="0"/>
    <w:pPr>
      <w:tabs>
        <w:tab w:val="right" w:leader="dot" w:pos="9072"/>
      </w:tabs>
      <w:jc w:val="center"/>
      <w:outlineLvl w:val="0"/>
    </w:pPr>
    <w:rPr>
      <w:iCs/>
      <w:caps/>
      <w:color w:val="000000"/>
      <w:sz w:val="32"/>
    </w:rPr>
  </w:style>
  <w:style w:type="paragraph" w:customStyle="1" w:styleId="223">
    <w:name w:val="nomesecao"/>
    <w:basedOn w:val="1"/>
    <w:semiHidden/>
    <w:uiPriority w:val="0"/>
    <w:pPr>
      <w:tabs>
        <w:tab w:val="right" w:leader="dot" w:pos="9072"/>
      </w:tabs>
      <w:spacing w:before="100" w:beforeAutospacing="1" w:after="100" w:afterAutospacing="1"/>
    </w:pPr>
  </w:style>
  <w:style w:type="paragraph" w:customStyle="1" w:styleId="224">
    <w:name w:val="Normal 3"/>
    <w:semiHidden/>
    <w:uiPriority w:val="0"/>
    <w:pPr>
      <w:tabs>
        <w:tab w:val="left" w:pos="4860"/>
      </w:tabs>
      <w:spacing w:line="360" w:lineRule="auto"/>
      <w:ind w:firstLine="851"/>
    </w:pPr>
    <w:rPr>
      <w:rFonts w:ascii="Arial" w:hAnsi="Arial" w:eastAsia="Times New Roman" w:cs="Times New Roman"/>
      <w:sz w:val="24"/>
      <w:lang w:val="pt-BR" w:eastAsia="pt-BR" w:bidi="ar-SA"/>
    </w:rPr>
  </w:style>
  <w:style w:type="paragraph" w:customStyle="1" w:styleId="225">
    <w:name w:val="normal abnt"/>
    <w:basedOn w:val="1"/>
    <w:semiHidden/>
    <w:uiPriority w:val="0"/>
    <w:pPr>
      <w:spacing w:after="480"/>
    </w:pPr>
    <w:rPr>
      <w:rFonts w:cs="Arial"/>
    </w:rPr>
  </w:style>
  <w:style w:type="paragraph" w:customStyle="1" w:styleId="226">
    <w:name w:val="Normal Abnt"/>
    <w:semiHidden/>
    <w:uiPriority w:val="0"/>
    <w:pPr>
      <w:spacing w:after="480" w:line="360" w:lineRule="auto"/>
      <w:ind w:firstLine="851"/>
      <w:jc w:val="both"/>
    </w:pPr>
    <w:rPr>
      <w:rFonts w:ascii="Arial" w:hAnsi="Arial" w:eastAsia="Times New Roman" w:cs="Times New Roman"/>
      <w:sz w:val="24"/>
      <w:szCs w:val="24"/>
      <w:lang w:val="pt-BR" w:eastAsia="pt-BR" w:bidi="ar-SA"/>
    </w:rPr>
  </w:style>
  <w:style w:type="paragraph" w:customStyle="1" w:styleId="227">
    <w:name w:val="Normal_ABNT"/>
    <w:basedOn w:val="1"/>
    <w:semiHidden/>
    <w:uiPriority w:val="0"/>
    <w:pPr>
      <w:tabs>
        <w:tab w:val="left" w:pos="851"/>
      </w:tabs>
      <w:spacing w:after="480"/>
    </w:pPr>
    <w:rPr>
      <w:rFonts w:cs="Arial"/>
      <w:color w:val="000000"/>
    </w:rPr>
  </w:style>
  <w:style w:type="paragraph" w:customStyle="1" w:styleId="228">
    <w:name w:val="Nota de Rodapé"/>
    <w:basedOn w:val="1"/>
    <w:semiHidden/>
    <w:uiPriority w:val="0"/>
    <w:pPr>
      <w:spacing w:line="240" w:lineRule="auto"/>
      <w:ind w:left="119" w:hanging="119"/>
    </w:pPr>
  </w:style>
  <w:style w:type="paragraph" w:customStyle="1" w:styleId="229">
    <w:name w:val="Referencias"/>
    <w:basedOn w:val="1"/>
    <w:next w:val="1"/>
    <w:semiHidden/>
    <w:uiPriority w:val="0"/>
    <w:pPr>
      <w:spacing w:before="240" w:after="240" w:line="240" w:lineRule="auto"/>
      <w:ind w:firstLine="0"/>
      <w:jc w:val="left"/>
    </w:pPr>
    <w:rPr>
      <w:rFonts w:cs="Arial"/>
    </w:rPr>
  </w:style>
  <w:style w:type="paragraph" w:customStyle="1" w:styleId="230">
    <w:name w:val="Referencias bibligraficas"/>
    <w:basedOn w:val="1"/>
    <w:semiHidden/>
    <w:uiPriority w:val="0"/>
    <w:pPr>
      <w:keepNext/>
      <w:pageBreakBefore/>
      <w:spacing w:after="360"/>
      <w:ind w:firstLine="0"/>
      <w:jc w:val="center"/>
      <w:outlineLvl w:val="0"/>
    </w:pPr>
    <w:rPr>
      <w:rFonts w:cs="Arial"/>
      <w:b/>
      <w:caps/>
    </w:rPr>
  </w:style>
  <w:style w:type="paragraph" w:customStyle="1" w:styleId="231">
    <w:name w:val="Resumo Abstract"/>
    <w:basedOn w:val="1"/>
    <w:semiHidden/>
    <w:uiPriority w:val="0"/>
    <w:pPr>
      <w:keepNext/>
      <w:tabs>
        <w:tab w:val="right" w:leader="dot" w:pos="9061"/>
      </w:tabs>
      <w:spacing w:after="360"/>
      <w:ind w:firstLine="0"/>
    </w:pPr>
    <w:rPr>
      <w:rFonts w:cs="Arial"/>
    </w:rPr>
  </w:style>
  <w:style w:type="paragraph" w:styleId="232">
    <w:name w:val="No Spacing"/>
    <w:semiHidden/>
    <w:uiPriority w:val="0"/>
    <w:rPr>
      <w:rFonts w:ascii="Calibri" w:hAnsi="Calibri" w:eastAsia="Times New Roman" w:cs="Times New Roman"/>
      <w:sz w:val="22"/>
      <w:szCs w:val="22"/>
      <w:lang w:val="pt-BR" w:eastAsia="en-US" w:bidi="ar-SA"/>
    </w:rPr>
  </w:style>
  <w:style w:type="character" w:customStyle="1" w:styleId="233">
    <w:name w:val="short_text1"/>
    <w:semiHidden/>
    <w:uiPriority w:val="0"/>
    <w:rPr>
      <w:rFonts w:cs="Times New Roman"/>
      <w:sz w:val="29"/>
      <w:szCs w:val="29"/>
    </w:rPr>
  </w:style>
  <w:style w:type="character" w:customStyle="1" w:styleId="234">
    <w:name w:val="Texto de nota de rodapé Char"/>
    <w:semiHidden/>
    <w:uiPriority w:val="99"/>
    <w:rPr>
      <w:lang w:eastAsia="en-US"/>
    </w:rPr>
  </w:style>
  <w:style w:type="character" w:customStyle="1" w:styleId="235">
    <w:name w:val="texto1"/>
    <w:semiHidden/>
    <w:uiPriority w:val="0"/>
    <w:rPr>
      <w:rFonts w:ascii="Verdana" w:hAnsi="Verdana" w:cs="Times New Roman"/>
      <w:color w:val="000000"/>
      <w:sz w:val="20"/>
      <w:szCs w:val="20"/>
    </w:rPr>
  </w:style>
  <w:style w:type="paragraph" w:customStyle="1" w:styleId="236">
    <w:name w:val="Tít. Fora do Sumário"/>
    <w:basedOn w:val="1"/>
    <w:next w:val="1"/>
    <w:semiHidden/>
    <w:uiPriority w:val="0"/>
    <w:pPr>
      <w:keepNext/>
      <w:tabs>
        <w:tab w:val="right" w:leader="dot" w:pos="9061"/>
      </w:tabs>
      <w:spacing w:after="360"/>
      <w:ind w:firstLine="0"/>
      <w:jc w:val="center"/>
    </w:pPr>
    <w:rPr>
      <w:rFonts w:cs="Arial"/>
      <w:b/>
      <w:caps/>
    </w:rPr>
  </w:style>
  <w:style w:type="paragraph" w:customStyle="1" w:styleId="237">
    <w:name w:val="TÍTULO 1.1 MC"/>
    <w:basedOn w:val="1"/>
    <w:semiHidden/>
    <w:uiPriority w:val="0"/>
    <w:pPr>
      <w:spacing w:before="360" w:after="360"/>
      <w:jc w:val="left"/>
      <w:outlineLvl w:val="2"/>
    </w:pPr>
    <w:rPr>
      <w:rFonts w:ascii="Times New Roman" w:hAnsi="Times New Roman"/>
      <w:caps/>
    </w:rPr>
  </w:style>
  <w:style w:type="paragraph" w:customStyle="1" w:styleId="238">
    <w:name w:val="TÍTULO 1MC"/>
    <w:basedOn w:val="1"/>
    <w:semiHidden/>
    <w:uiPriority w:val="0"/>
    <w:pPr>
      <w:spacing w:before="360" w:after="360"/>
      <w:jc w:val="left"/>
      <w:outlineLvl w:val="1"/>
    </w:pPr>
    <w:rPr>
      <w:rFonts w:ascii="Times New Roman" w:hAnsi="Times New Roman"/>
      <w:b/>
      <w:caps/>
    </w:rPr>
  </w:style>
  <w:style w:type="paragraph" w:customStyle="1" w:styleId="239">
    <w:name w:val="TÍTULO CENTRAL 1"/>
    <w:basedOn w:val="1"/>
    <w:next w:val="1"/>
    <w:semiHidden/>
    <w:uiPriority w:val="0"/>
    <w:pPr>
      <w:suppressAutoHyphens/>
      <w:spacing w:after="720"/>
      <w:jc w:val="center"/>
    </w:pPr>
    <w:rPr>
      <w:rFonts w:eastAsia="Calibri" w:cs="Calibri"/>
      <w:b/>
      <w:caps/>
      <w:szCs w:val="22"/>
      <w:lang w:eastAsia="ar-SA"/>
    </w:rPr>
  </w:style>
  <w:style w:type="paragraph" w:customStyle="1" w:styleId="240">
    <w:name w:val="TÍTULO CENTRAL 2"/>
    <w:basedOn w:val="1"/>
    <w:next w:val="1"/>
    <w:semiHidden/>
    <w:uiPriority w:val="0"/>
    <w:pPr>
      <w:spacing w:after="360"/>
      <w:jc w:val="center"/>
    </w:pPr>
    <w:rPr>
      <w:rFonts w:cs="Arial"/>
      <w:b/>
      <w:caps/>
      <w:lang w:val="en-US"/>
    </w:rPr>
  </w:style>
  <w:style w:type="paragraph" w:customStyle="1" w:styleId="241">
    <w:name w:val="Título não numerado a esquerda"/>
    <w:basedOn w:val="1"/>
    <w:semiHidden/>
    <w:uiPriority w:val="0"/>
    <w:pPr>
      <w:spacing w:before="240" w:after="60"/>
      <w:ind w:firstLine="0"/>
      <w:jc w:val="left"/>
      <w:outlineLvl w:val="0"/>
    </w:pPr>
    <w:rPr>
      <w:rFonts w:cs="Arial"/>
      <w:bCs/>
      <w:caps/>
      <w:kern w:val="28"/>
      <w:sz w:val="32"/>
      <w:szCs w:val="32"/>
    </w:rPr>
  </w:style>
  <w:style w:type="paragraph" w:customStyle="1" w:styleId="242">
    <w:name w:val="TÍTULO PRINCIPAL MC"/>
    <w:basedOn w:val="1"/>
    <w:semiHidden/>
    <w:uiPriority w:val="0"/>
    <w:pPr>
      <w:widowControl w:val="0"/>
      <w:spacing w:after="360"/>
      <w:ind w:firstLine="0"/>
      <w:jc w:val="center"/>
      <w:outlineLvl w:val="0"/>
    </w:pPr>
    <w:rPr>
      <w:rFonts w:ascii="Times New Roman" w:hAnsi="Times New Roman"/>
      <w:b/>
    </w:rPr>
  </w:style>
  <w:style w:type="paragraph" w:customStyle="1" w:styleId="243">
    <w:name w:val="Título.Sumário"/>
    <w:basedOn w:val="2"/>
    <w:next w:val="1"/>
    <w:semiHidden/>
    <w:uiPriority w:val="0"/>
  </w:style>
  <w:style w:type="character" w:customStyle="1" w:styleId="244">
    <w:name w:val="txt-tahoma-11-preto-materias"/>
    <w:semiHidden/>
    <w:uiPriority w:val="0"/>
    <w:rPr>
      <w:rFonts w:cs="Times New Roman"/>
    </w:rPr>
  </w:style>
  <w:style w:type="paragraph" w:customStyle="1" w:styleId="245">
    <w:name w:val="western"/>
    <w:basedOn w:val="1"/>
    <w:semiHidden/>
    <w:uiPriority w:val="0"/>
    <w:pPr>
      <w:spacing w:before="280" w:after="119"/>
    </w:pPr>
  </w:style>
  <w:style w:type="character" w:customStyle="1" w:styleId="246">
    <w:name w:val="Cabeçalho Char"/>
    <w:link w:val="40"/>
    <w:uiPriority w:val="99"/>
    <w:rPr>
      <w:rFonts w:ascii="Calibri" w:hAnsi="Calibri" w:eastAsia="Calibri"/>
      <w:sz w:val="22"/>
      <w:szCs w:val="22"/>
      <w:lang w:val="pt-BR" w:eastAsia="en-US" w:bidi="ar-SA"/>
    </w:rPr>
  </w:style>
  <w:style w:type="paragraph" w:customStyle="1" w:styleId="247">
    <w:name w:val="TOC Heading"/>
    <w:basedOn w:val="2"/>
    <w:next w:val="1"/>
    <w:semiHidden/>
    <w:uiPriority w:val="0"/>
    <w:pPr>
      <w:keepLines/>
      <w:spacing w:before="480"/>
      <w:outlineLvl w:val="9"/>
    </w:pPr>
    <w:rPr>
      <w:color w:val="365F91"/>
      <w:sz w:val="28"/>
      <w:szCs w:val="28"/>
    </w:rPr>
  </w:style>
  <w:style w:type="character" w:customStyle="1" w:styleId="248">
    <w:name w:val="WW8Num4z1"/>
    <w:semiHidden/>
    <w:uiPriority w:val="0"/>
    <w:rPr>
      <w:rFonts w:ascii="Courier New" w:hAnsi="Courier New"/>
      <w:sz w:val="20"/>
    </w:rPr>
  </w:style>
  <w:style w:type="character" w:customStyle="1" w:styleId="249">
    <w:name w:val="Texto de nota de rodapé Char2"/>
    <w:link w:val="39"/>
    <w:locked/>
    <w:uiPriority w:val="0"/>
    <w:rPr>
      <w:rFonts w:ascii="Arial" w:hAnsi="Arial" w:cs="Comic Sans MS"/>
      <w:szCs w:val="24"/>
    </w:rPr>
  </w:style>
  <w:style w:type="character" w:customStyle="1" w:styleId="250">
    <w:name w:val="gt-trans-draggable"/>
    <w:basedOn w:val="11"/>
    <w:semiHidden/>
    <w:uiPriority w:val="0"/>
  </w:style>
  <w:style w:type="character" w:customStyle="1" w:styleId="251">
    <w:name w:val="hps atn"/>
    <w:basedOn w:val="11"/>
    <w:semiHidden/>
    <w:uiPriority w:val="0"/>
  </w:style>
  <w:style w:type="character" w:customStyle="1" w:styleId="252">
    <w:name w:val="hps gt-trans-draggable"/>
    <w:basedOn w:val="11"/>
    <w:semiHidden/>
    <w:uiPriority w:val="0"/>
  </w:style>
  <w:style w:type="paragraph" w:customStyle="1" w:styleId="253">
    <w:name w:val="Relato"/>
    <w:semiHidden/>
    <w:uiPriority w:val="0"/>
    <w:pPr>
      <w:ind w:firstLine="851"/>
      <w:jc w:val="both"/>
    </w:pPr>
    <w:rPr>
      <w:rFonts w:ascii="Ottawa" w:hAnsi="Ottawa" w:eastAsia="Times New Roman" w:cs="Times New Roman"/>
      <w:kern w:val="24"/>
      <w:sz w:val="24"/>
      <w:lang w:val="pt-BR" w:eastAsia="pt-BR" w:bidi="ar-SA"/>
    </w:rPr>
  </w:style>
  <w:style w:type="character" w:customStyle="1" w:styleId="254">
    <w:name w:val="short_text"/>
    <w:semiHidden/>
    <w:uiPriority w:val="0"/>
    <w:rPr>
      <w:rFonts w:cs="Times New Roman"/>
    </w:rPr>
  </w:style>
  <w:style w:type="paragraph" w:customStyle="1" w:styleId="255">
    <w:name w:val="Ilustração"/>
    <w:basedOn w:val="23"/>
    <w:qFormat/>
    <w:uiPriority w:val="0"/>
    <w:pPr>
      <w:keepNext/>
      <w:spacing w:before="0" w:line="240" w:lineRule="auto"/>
      <w:contextualSpacing w:val="0"/>
    </w:pPr>
    <w:rPr>
      <w:rFonts w:eastAsia="Calibri" w:cs="Arial"/>
      <w:b/>
      <w:bCs/>
      <w:szCs w:val="22"/>
    </w:rPr>
  </w:style>
  <w:style w:type="paragraph" w:customStyle="1" w:styleId="256">
    <w:name w:val="Figura"/>
    <w:basedOn w:val="1"/>
    <w:next w:val="1"/>
    <w:semiHidden/>
    <w:uiPriority w:val="0"/>
    <w:pPr>
      <w:tabs>
        <w:tab w:val="right" w:leader="dot" w:pos="9072"/>
      </w:tabs>
      <w:autoSpaceDE w:val="0"/>
      <w:autoSpaceDN w:val="0"/>
      <w:adjustRightInd w:val="0"/>
      <w:jc w:val="center"/>
    </w:pPr>
  </w:style>
  <w:style w:type="paragraph" w:customStyle="1" w:styleId="257">
    <w:name w:val="Reference"/>
    <w:basedOn w:val="1"/>
    <w:semiHidden/>
    <w:uiPriority w:val="0"/>
    <w:pPr>
      <w:tabs>
        <w:tab w:val="left" w:pos="720"/>
      </w:tabs>
      <w:spacing w:before="120"/>
      <w:ind w:left="284" w:hanging="284"/>
    </w:pPr>
    <w:rPr>
      <w:rFonts w:ascii="Times" w:hAnsi="Times"/>
      <w:szCs w:val="20"/>
    </w:rPr>
  </w:style>
  <w:style w:type="character" w:customStyle="1" w:styleId="258">
    <w:name w:val="Intense Reference"/>
    <w:semiHidden/>
    <w:uiPriority w:val="0"/>
    <w:rPr>
      <w:b/>
      <w:bCs/>
      <w:smallCaps/>
      <w:color w:val="C0504D"/>
      <w:spacing w:val="5"/>
      <w:u w:val="single"/>
    </w:rPr>
  </w:style>
  <w:style w:type="character" w:customStyle="1" w:styleId="259">
    <w:name w:val="Subtle Reference"/>
    <w:semiHidden/>
    <w:uiPriority w:val="0"/>
    <w:rPr>
      <w:sz w:val="24"/>
      <w:szCs w:val="24"/>
      <w:u w:val="single"/>
    </w:rPr>
  </w:style>
  <w:style w:type="paragraph" w:customStyle="1" w:styleId="260">
    <w:name w:val="RESUMO"/>
    <w:basedOn w:val="1"/>
    <w:next w:val="1"/>
    <w:semiHidden/>
    <w:uiPriority w:val="0"/>
    <w:pPr>
      <w:tabs>
        <w:tab w:val="left" w:pos="1560"/>
      </w:tabs>
      <w:autoSpaceDE w:val="0"/>
      <w:autoSpaceDN w:val="0"/>
      <w:adjustRightInd w:val="0"/>
      <w:spacing w:before="360" w:after="120"/>
      <w:ind w:left="1559"/>
    </w:pPr>
    <w:rPr>
      <w:spacing w:val="4"/>
      <w:lang w:eastAsia="pt-PT"/>
    </w:rPr>
  </w:style>
  <w:style w:type="character" w:customStyle="1" w:styleId="261">
    <w:name w:val="Char Char Char"/>
    <w:semiHidden/>
    <w:uiPriority w:val="0"/>
    <w:rPr>
      <w:rFonts w:ascii="Tahoma" w:hAnsi="Tahoma" w:eastAsia="Times New Roman"/>
    </w:rPr>
  </w:style>
  <w:style w:type="character" w:styleId="262">
    <w:name w:val="Placeholder Text"/>
    <w:semiHidden/>
    <w:uiPriority w:val="0"/>
    <w:rPr>
      <w:color w:val="808080"/>
    </w:rPr>
  </w:style>
  <w:style w:type="paragraph" w:customStyle="1" w:styleId="263">
    <w:name w:val="texto10"/>
    <w:basedOn w:val="1"/>
    <w:semiHidden/>
    <w:uiPriority w:val="0"/>
    <w:pPr>
      <w:spacing w:before="100" w:beforeAutospacing="1" w:after="100" w:afterAutospacing="1"/>
    </w:pPr>
    <w:rPr>
      <w:rFonts w:ascii="Times New Roman" w:hAnsi="Times New Roman"/>
    </w:rPr>
  </w:style>
  <w:style w:type="paragraph" w:customStyle="1" w:styleId="264">
    <w:name w:val="TextoFormulários"/>
    <w:basedOn w:val="1"/>
    <w:semiHidden/>
    <w:uiPriority w:val="0"/>
    <w:pPr>
      <w:suppressAutoHyphens/>
    </w:pPr>
    <w:rPr>
      <w:b/>
      <w:color w:val="0000FF"/>
      <w:sz w:val="20"/>
      <w:szCs w:val="20"/>
      <w:lang w:eastAsia="ar-SA"/>
    </w:rPr>
  </w:style>
  <w:style w:type="character" w:customStyle="1" w:styleId="265">
    <w:name w:val="Book Title"/>
    <w:semiHidden/>
    <w:uiPriority w:val="0"/>
    <w:rPr>
      <w:b/>
      <w:bCs/>
      <w:smallCaps/>
      <w:spacing w:val="5"/>
    </w:rPr>
  </w:style>
  <w:style w:type="paragraph" w:customStyle="1" w:styleId="266">
    <w:name w:val="titulo1"/>
    <w:basedOn w:val="1"/>
    <w:semiHidden/>
    <w:uiPriority w:val="0"/>
    <w:pPr>
      <w:spacing w:before="100" w:beforeAutospacing="1" w:after="100" w:afterAutospacing="1"/>
    </w:pPr>
    <w:rPr>
      <w:rFonts w:cs="Arial"/>
      <w:b/>
      <w:bCs/>
      <w:color w:val="0E3259"/>
      <w:sz w:val="45"/>
      <w:szCs w:val="45"/>
    </w:rPr>
  </w:style>
  <w:style w:type="paragraph" w:customStyle="1" w:styleId="267">
    <w:name w:val="titulo2"/>
    <w:basedOn w:val="1"/>
    <w:semiHidden/>
    <w:uiPriority w:val="0"/>
    <w:pPr>
      <w:spacing w:before="100" w:beforeAutospacing="1" w:after="100" w:afterAutospacing="1"/>
    </w:pPr>
    <w:rPr>
      <w:rFonts w:cs="Arial"/>
      <w:b/>
      <w:bCs/>
      <w:color w:val="000000"/>
      <w:sz w:val="34"/>
      <w:szCs w:val="34"/>
    </w:rPr>
  </w:style>
  <w:style w:type="paragraph" w:customStyle="1" w:styleId="268">
    <w:name w:val="Ementa - Título"/>
    <w:basedOn w:val="1"/>
    <w:semiHidden/>
    <w:uiPriority w:val="0"/>
    <w:pPr>
      <w:spacing w:line="240" w:lineRule="auto"/>
      <w:ind w:left="2835" w:firstLine="0"/>
    </w:pPr>
    <w:rPr>
      <w:rFonts w:cs="Arial"/>
      <w:bCs/>
      <w:caps/>
      <w:sz w:val="22"/>
      <w:szCs w:val="22"/>
    </w:rPr>
  </w:style>
  <w:style w:type="paragraph" w:customStyle="1" w:styleId="269">
    <w:name w:val="Parágrafo Normal"/>
    <w:basedOn w:val="1"/>
    <w:semiHidden/>
    <w:uiPriority w:val="0"/>
    <w:pPr>
      <w:spacing w:after="60"/>
      <w:ind w:firstLine="1418"/>
    </w:pPr>
    <w:rPr>
      <w:rFonts w:cs="Arial"/>
    </w:rPr>
  </w:style>
  <w:style w:type="paragraph" w:customStyle="1" w:styleId="270">
    <w:name w:val="TCC-Capa"/>
    <w:basedOn w:val="1"/>
    <w:semiHidden/>
    <w:uiPriority w:val="0"/>
    <w:pPr>
      <w:spacing w:line="480" w:lineRule="auto"/>
      <w:jc w:val="center"/>
    </w:pPr>
    <w:rPr>
      <w:rFonts w:ascii="Times New Roman" w:hAnsi="Times New Roman" w:eastAsia="Calibri"/>
      <w:szCs w:val="20"/>
    </w:rPr>
  </w:style>
  <w:style w:type="paragraph" w:customStyle="1" w:styleId="271">
    <w:name w:val="Título central 2"/>
    <w:basedOn w:val="1"/>
    <w:next w:val="1"/>
    <w:semiHidden/>
    <w:uiPriority w:val="0"/>
    <w:pPr>
      <w:spacing w:after="720"/>
      <w:ind w:firstLine="0"/>
      <w:jc w:val="center"/>
    </w:pPr>
    <w:rPr>
      <w:b/>
      <w:caps/>
    </w:rPr>
  </w:style>
  <w:style w:type="paragraph" w:customStyle="1" w:styleId="272">
    <w:name w:val="TEXTO CORRIDO"/>
    <w:basedOn w:val="1"/>
    <w:semiHidden/>
    <w:uiPriority w:val="0"/>
    <w:pPr>
      <w:suppressAutoHyphens/>
    </w:pPr>
    <w:rPr>
      <w:rFonts w:cs="Arial"/>
      <w:lang w:eastAsia="ar-SA"/>
    </w:rPr>
  </w:style>
  <w:style w:type="character" w:customStyle="1" w:styleId="273">
    <w:name w:val="textojustificado"/>
    <w:basedOn w:val="11"/>
    <w:semiHidden/>
    <w:uiPriority w:val="0"/>
  </w:style>
  <w:style w:type="paragraph" w:customStyle="1" w:styleId="274">
    <w:name w:val="Título Central 1"/>
    <w:basedOn w:val="1"/>
    <w:next w:val="1"/>
    <w:semiHidden/>
    <w:uiPriority w:val="0"/>
    <w:pPr>
      <w:spacing w:after="360"/>
      <w:ind w:firstLine="0"/>
      <w:jc w:val="center"/>
    </w:pPr>
    <w:rPr>
      <w:b/>
      <w:caps/>
    </w:rPr>
  </w:style>
  <w:style w:type="paragraph" w:customStyle="1" w:styleId="275">
    <w:name w:val="título central 2"/>
    <w:basedOn w:val="1"/>
    <w:next w:val="1"/>
    <w:semiHidden/>
    <w:uiPriority w:val="0"/>
    <w:pPr>
      <w:spacing w:after="720"/>
      <w:jc w:val="center"/>
    </w:pPr>
    <w:rPr>
      <w:b/>
      <w:caps/>
    </w:rPr>
  </w:style>
  <w:style w:type="paragraph" w:customStyle="1" w:styleId="276">
    <w:name w:val="TÍTULO REFERÊNCIA"/>
    <w:basedOn w:val="1"/>
    <w:next w:val="1"/>
    <w:semiHidden/>
    <w:qFormat/>
    <w:uiPriority w:val="0"/>
    <w:pPr>
      <w:spacing w:after="360"/>
      <w:ind w:firstLine="0"/>
      <w:jc w:val="center"/>
    </w:pPr>
    <w:rPr>
      <w:b/>
      <w:caps/>
    </w:rPr>
  </w:style>
  <w:style w:type="paragraph" w:customStyle="1" w:styleId="277">
    <w:name w:val="TÍTULO DE CAPÍTULO"/>
    <w:basedOn w:val="1"/>
    <w:next w:val="1"/>
    <w:semiHidden/>
    <w:uiPriority w:val="0"/>
    <w:pPr>
      <w:ind w:firstLine="0"/>
      <w:jc w:val="right"/>
    </w:pPr>
    <w:rPr>
      <w:b/>
      <w:caps/>
      <w:sz w:val="28"/>
      <w:szCs w:val="28"/>
    </w:rPr>
  </w:style>
  <w:style w:type="table" w:customStyle="1" w:styleId="278">
    <w:name w:val="Grade Clara1"/>
    <w:semiHidden/>
    <w:uiPriority w:val="0"/>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style>
  <w:style w:type="table" w:customStyle="1" w:styleId="279">
    <w:name w:val="Lista Média 11"/>
    <w:semiHidden/>
    <w:uiPriority w:val="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280">
    <w:name w:val="Sombreamento Claro1"/>
    <w:semiHidden/>
    <w:uiPriority w:val="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style>
  <w:style w:type="character" w:customStyle="1" w:styleId="281">
    <w:name w:val="WW8Num4z2"/>
    <w:semiHidden/>
    <w:uiPriority w:val="0"/>
    <w:rPr>
      <w:rFonts w:ascii="Wingdings" w:hAnsi="Wingdings"/>
      <w:sz w:val="20"/>
    </w:rPr>
  </w:style>
  <w:style w:type="character" w:customStyle="1" w:styleId="282">
    <w:name w:val="goog_qs-tidbit1"/>
    <w:semiHidden/>
    <w:uiPriority w:val="0"/>
  </w:style>
  <w:style w:type="paragraph" w:customStyle="1" w:styleId="283">
    <w:name w:val="referenciass"/>
    <w:basedOn w:val="1"/>
    <w:semiHidden/>
    <w:qFormat/>
    <w:uiPriority w:val="0"/>
    <w:pPr>
      <w:tabs>
        <w:tab w:val="left" w:pos="709"/>
      </w:tabs>
      <w:spacing w:after="360" w:line="240" w:lineRule="auto"/>
    </w:pPr>
  </w:style>
  <w:style w:type="paragraph" w:customStyle="1" w:styleId="284">
    <w:name w:val="TÍTULO APÊNDICE ANEXO"/>
    <w:basedOn w:val="1"/>
    <w:next w:val="1"/>
    <w:semiHidden/>
    <w:qFormat/>
    <w:uiPriority w:val="0"/>
    <w:pPr>
      <w:spacing w:after="360"/>
      <w:ind w:firstLine="0"/>
      <w:jc w:val="center"/>
    </w:pPr>
  </w:style>
  <w:style w:type="paragraph" w:customStyle="1" w:styleId="285">
    <w:name w:val="WW-Com marcadores 2"/>
    <w:basedOn w:val="1"/>
    <w:semiHidden/>
    <w:uiPriority w:val="0"/>
    <w:pPr>
      <w:keepNext/>
      <w:tabs>
        <w:tab w:val="left" w:pos="720"/>
      </w:tabs>
      <w:suppressAutoHyphens/>
      <w:spacing w:line="240" w:lineRule="auto"/>
    </w:pPr>
    <w:rPr>
      <w:rFonts w:ascii="Times New Roman" w:hAnsi="Times New Roman"/>
      <w:szCs w:val="20"/>
      <w:lang w:eastAsia="ar-SA"/>
    </w:rPr>
  </w:style>
  <w:style w:type="character" w:customStyle="1" w:styleId="286">
    <w:name w:val="WW8NumSt3z0"/>
    <w:semiHidden/>
    <w:uiPriority w:val="0"/>
    <w:rPr>
      <w:rFonts w:ascii="Wingdings" w:hAnsi="Wingdings"/>
      <w:sz w:val="20"/>
    </w:rPr>
  </w:style>
  <w:style w:type="character" w:customStyle="1" w:styleId="287">
    <w:name w:val="gs_a1"/>
    <w:semiHidden/>
    <w:uiPriority w:val="0"/>
    <w:rPr>
      <w:color w:val="008000"/>
    </w:rPr>
  </w:style>
  <w:style w:type="character" w:customStyle="1" w:styleId="288">
    <w:name w:val="gs_ctg21"/>
    <w:semiHidden/>
    <w:uiPriority w:val="0"/>
    <w:rPr>
      <w:b/>
      <w:bCs/>
      <w:sz w:val="24"/>
      <w:szCs w:val="24"/>
    </w:rPr>
  </w:style>
  <w:style w:type="character" w:customStyle="1" w:styleId="289">
    <w:name w:val="gs_ggs1"/>
    <w:semiHidden/>
    <w:uiPriority w:val="0"/>
  </w:style>
  <w:style w:type="paragraph" w:customStyle="1" w:styleId="290">
    <w:name w:val="TCC-Títulop"/>
    <w:basedOn w:val="1"/>
    <w:semiHidden/>
    <w:uiPriority w:val="0"/>
    <w:pPr>
      <w:tabs>
        <w:tab w:val="left" w:leader="dot" w:pos="7796"/>
      </w:tabs>
      <w:spacing w:after="720"/>
      <w:jc w:val="center"/>
    </w:pPr>
    <w:rPr>
      <w:rFonts w:ascii="Times" w:hAnsi="Times"/>
      <w:b/>
      <w:caps/>
      <w:szCs w:val="20"/>
    </w:rPr>
  </w:style>
  <w:style w:type="paragraph" w:customStyle="1" w:styleId="291">
    <w:name w:val="ENTREVISTA"/>
    <w:basedOn w:val="1"/>
    <w:next w:val="1"/>
    <w:semiHidden/>
    <w:uiPriority w:val="0"/>
    <w:pPr>
      <w:spacing w:before="240" w:after="240" w:line="240" w:lineRule="auto"/>
      <w:ind w:left="1134" w:firstLine="0"/>
    </w:pPr>
    <w:rPr>
      <w:rFonts w:cs="Arial"/>
      <w:i/>
      <w:sz w:val="22"/>
      <w:szCs w:val="20"/>
    </w:rPr>
  </w:style>
  <w:style w:type="character" w:customStyle="1" w:styleId="292">
    <w:name w:val="b w xsm"/>
    <w:basedOn w:val="11"/>
    <w:semiHidden/>
    <w:uiPriority w:val="0"/>
  </w:style>
  <w:style w:type="character" w:customStyle="1" w:styleId="293">
    <w:name w:val="bc"/>
    <w:basedOn w:val="11"/>
    <w:semiHidden/>
    <w:uiPriority w:val="0"/>
  </w:style>
  <w:style w:type="paragraph" w:customStyle="1" w:styleId="294">
    <w:name w:val="Pa0"/>
    <w:basedOn w:val="1"/>
    <w:next w:val="1"/>
    <w:semiHidden/>
    <w:uiPriority w:val="0"/>
    <w:pPr>
      <w:autoSpaceDE w:val="0"/>
      <w:autoSpaceDN w:val="0"/>
      <w:adjustRightInd w:val="0"/>
      <w:spacing w:line="241" w:lineRule="atLeast"/>
      <w:ind w:firstLine="0"/>
      <w:jc w:val="left"/>
    </w:pPr>
    <w:rPr>
      <w:rFonts w:ascii="Comic Sans MS" w:hAnsi="Comic Sans MS"/>
    </w:rPr>
  </w:style>
  <w:style w:type="paragraph" w:customStyle="1" w:styleId="295">
    <w:name w:val="Pa2"/>
    <w:basedOn w:val="166"/>
    <w:next w:val="166"/>
    <w:semiHidden/>
    <w:uiPriority w:val="0"/>
    <w:pPr>
      <w:spacing w:line="320" w:lineRule="atLeast"/>
    </w:pPr>
    <w:rPr>
      <w:color w:val="auto"/>
    </w:rPr>
  </w:style>
  <w:style w:type="paragraph" w:customStyle="1" w:styleId="296">
    <w:name w:val="Pa6"/>
    <w:basedOn w:val="166"/>
    <w:next w:val="166"/>
    <w:semiHidden/>
    <w:uiPriority w:val="0"/>
    <w:pPr>
      <w:spacing w:line="221" w:lineRule="atLeast"/>
    </w:pPr>
    <w:rPr>
      <w:rFonts w:ascii="Times New Roman" w:hAnsi="Times New Roman" w:cs="Times New Roman"/>
      <w:color w:val="auto"/>
      <w:lang w:eastAsia="pt-BR"/>
    </w:rPr>
  </w:style>
  <w:style w:type="paragraph" w:customStyle="1" w:styleId="297">
    <w:name w:val="Pa8"/>
    <w:basedOn w:val="166"/>
    <w:next w:val="166"/>
    <w:semiHidden/>
    <w:uiPriority w:val="0"/>
    <w:pPr>
      <w:spacing w:line="200" w:lineRule="atLeast"/>
    </w:pPr>
    <w:rPr>
      <w:rFonts w:ascii="XQJRTB+Agenda-Light" w:hAnsi="XQJRTB+Agenda-Light"/>
      <w:color w:val="auto"/>
    </w:rPr>
  </w:style>
  <w:style w:type="character" w:customStyle="1" w:styleId="298">
    <w:name w:val="goog_qs-tidbit goog_qs-tidbit-1"/>
    <w:basedOn w:val="11"/>
    <w:semiHidden/>
    <w:uiPriority w:val="0"/>
  </w:style>
  <w:style w:type="paragraph" w:customStyle="1" w:styleId="299">
    <w:name w:val="post-footer-line post-footer-line-1"/>
    <w:basedOn w:val="1"/>
    <w:semiHidden/>
    <w:uiPriority w:val="0"/>
    <w:pPr>
      <w:spacing w:before="100" w:beforeAutospacing="1" w:after="100" w:afterAutospacing="1"/>
    </w:pPr>
  </w:style>
  <w:style w:type="paragraph" w:customStyle="1" w:styleId="300">
    <w:name w:val="TCC-Citação"/>
    <w:basedOn w:val="162"/>
    <w:semiHidden/>
    <w:uiPriority w:val="0"/>
    <w:pPr>
      <w:spacing w:before="720" w:after="720"/>
      <w:ind w:left="2268"/>
    </w:pPr>
    <w:rPr>
      <w:sz w:val="20"/>
    </w:rPr>
  </w:style>
  <w:style w:type="paragraph" w:customStyle="1" w:styleId="301">
    <w:name w:val="TCC-Ref. Bibliográficas"/>
    <w:basedOn w:val="162"/>
    <w:semiHidden/>
    <w:uiPriority w:val="0"/>
    <w:pPr>
      <w:tabs>
        <w:tab w:val="left" w:pos="709"/>
      </w:tabs>
      <w:spacing w:before="120"/>
    </w:pPr>
  </w:style>
  <w:style w:type="paragraph" w:customStyle="1" w:styleId="302">
    <w:name w:val="TCC-Título"/>
    <w:basedOn w:val="1"/>
    <w:next w:val="1"/>
    <w:semiHidden/>
    <w:uiPriority w:val="0"/>
    <w:pPr>
      <w:tabs>
        <w:tab w:val="left" w:leader="dot" w:pos="7796"/>
      </w:tabs>
      <w:spacing w:before="2268" w:after="970" w:line="480" w:lineRule="auto"/>
      <w:jc w:val="center"/>
    </w:pPr>
    <w:rPr>
      <w:b/>
      <w:caps/>
      <w:sz w:val="30"/>
      <w:szCs w:val="20"/>
    </w:rPr>
  </w:style>
  <w:style w:type="paragraph" w:customStyle="1" w:styleId="303">
    <w:name w:val="TÍTULO PRÉ-TEXTUAL"/>
    <w:basedOn w:val="1"/>
    <w:next w:val="1"/>
    <w:semiHidden/>
    <w:uiPriority w:val="0"/>
    <w:pPr>
      <w:spacing w:after="360"/>
      <w:jc w:val="center"/>
    </w:pPr>
    <w:rPr>
      <w:rFonts w:eastAsia="Calibri"/>
      <w:b/>
      <w:caps/>
      <w:szCs w:val="22"/>
    </w:rPr>
  </w:style>
  <w:style w:type="paragraph" w:customStyle="1" w:styleId="304">
    <w:name w:val="Normal ABNT"/>
    <w:basedOn w:val="1"/>
    <w:semiHidden/>
    <w:qFormat/>
    <w:uiPriority w:val="0"/>
    <w:pPr>
      <w:numPr>
        <w:ilvl w:val="0"/>
        <w:numId w:val="11"/>
      </w:numPr>
    </w:pPr>
    <w:rPr>
      <w:szCs w:val="20"/>
    </w:rPr>
  </w:style>
  <w:style w:type="paragraph" w:customStyle="1" w:styleId="305">
    <w:name w:val="Referências"/>
    <w:basedOn w:val="1"/>
    <w:semiHidden/>
    <w:qFormat/>
    <w:uiPriority w:val="0"/>
    <w:pPr>
      <w:spacing w:line="240" w:lineRule="auto"/>
    </w:pPr>
    <w:rPr>
      <w:szCs w:val="20"/>
    </w:rPr>
  </w:style>
  <w:style w:type="paragraph" w:customStyle="1" w:styleId="306">
    <w:name w:val="Índice"/>
    <w:basedOn w:val="1"/>
    <w:semiHidden/>
    <w:uiPriority w:val="0"/>
    <w:pPr>
      <w:suppressLineNumbers/>
      <w:suppressAutoHyphens/>
      <w:spacing w:line="240" w:lineRule="auto"/>
      <w:ind w:firstLine="0"/>
      <w:jc w:val="left"/>
    </w:pPr>
    <w:rPr>
      <w:rFonts w:cs="Tahoma"/>
      <w:sz w:val="22"/>
      <w:szCs w:val="22"/>
      <w:lang w:eastAsia="ar-SA"/>
    </w:rPr>
  </w:style>
  <w:style w:type="paragraph" w:customStyle="1" w:styleId="307">
    <w:name w:val="Legenda1"/>
    <w:basedOn w:val="1"/>
    <w:semiHidden/>
    <w:uiPriority w:val="0"/>
    <w:pPr>
      <w:suppressLineNumbers/>
      <w:suppressAutoHyphens/>
      <w:spacing w:before="120" w:after="120" w:line="240" w:lineRule="auto"/>
      <w:ind w:firstLine="0"/>
      <w:jc w:val="left"/>
    </w:pPr>
    <w:rPr>
      <w:rFonts w:cs="Tahoma"/>
      <w:i/>
      <w:iCs/>
      <w:lang w:eastAsia="ar-SA"/>
    </w:rPr>
  </w:style>
  <w:style w:type="character" w:customStyle="1" w:styleId="308">
    <w:name w:val="Marcas"/>
    <w:semiHidden/>
    <w:uiPriority w:val="0"/>
    <w:rPr>
      <w:rFonts w:ascii="OpenSymbol" w:hAnsi="OpenSymbol" w:eastAsia="OpenSymbol" w:cs="OpenSymbol"/>
    </w:rPr>
  </w:style>
  <w:style w:type="character" w:customStyle="1" w:styleId="309">
    <w:name w:val="Símbolos de numeração"/>
    <w:semiHidden/>
    <w:uiPriority w:val="0"/>
  </w:style>
  <w:style w:type="paragraph" w:customStyle="1" w:styleId="310">
    <w:name w:val="Título1"/>
    <w:basedOn w:val="1"/>
    <w:next w:val="1"/>
    <w:semiHidden/>
    <w:uiPriority w:val="0"/>
    <w:pPr>
      <w:keepNext/>
      <w:spacing w:before="240" w:after="120"/>
    </w:pPr>
    <w:rPr>
      <w:rFonts w:eastAsia="SimSun" w:cs="Tahoma"/>
      <w:sz w:val="28"/>
      <w:szCs w:val="28"/>
    </w:rPr>
  </w:style>
  <w:style w:type="paragraph" w:customStyle="1" w:styleId="311">
    <w:name w:val="CITAÇAO"/>
    <w:basedOn w:val="1"/>
    <w:next w:val="1"/>
    <w:semiHidden/>
    <w:uiPriority w:val="0"/>
    <w:pPr>
      <w:autoSpaceDE w:val="0"/>
      <w:autoSpaceDN w:val="0"/>
      <w:adjustRightInd w:val="0"/>
      <w:spacing w:before="360" w:after="360" w:line="240" w:lineRule="auto"/>
      <w:ind w:left="2268"/>
    </w:pPr>
    <w:rPr>
      <w:rFonts w:cs="Arial"/>
    </w:rPr>
  </w:style>
  <w:style w:type="character" w:customStyle="1" w:styleId="312">
    <w:name w:val="ft"/>
    <w:basedOn w:val="11"/>
    <w:semiHidden/>
    <w:uiPriority w:val="0"/>
  </w:style>
  <w:style w:type="character" w:customStyle="1" w:styleId="313">
    <w:name w:val="gl3"/>
    <w:basedOn w:val="11"/>
    <w:semiHidden/>
    <w:uiPriority w:val="0"/>
  </w:style>
  <w:style w:type="paragraph" w:customStyle="1" w:styleId="314">
    <w:name w:val="Referências texto Char"/>
    <w:basedOn w:val="166"/>
    <w:next w:val="166"/>
    <w:semiHidden/>
    <w:uiPriority w:val="0"/>
    <w:rPr>
      <w:color w:val="auto"/>
    </w:rPr>
  </w:style>
  <w:style w:type="character" w:customStyle="1" w:styleId="315">
    <w:name w:val="std nobr"/>
    <w:basedOn w:val="11"/>
    <w:semiHidden/>
    <w:uiPriority w:val="0"/>
  </w:style>
  <w:style w:type="paragraph" w:customStyle="1" w:styleId="316">
    <w:name w:val="TITULO ANEXO E APENDICE"/>
    <w:basedOn w:val="1"/>
    <w:next w:val="1"/>
    <w:semiHidden/>
    <w:uiPriority w:val="0"/>
    <w:pPr>
      <w:spacing w:after="360"/>
      <w:ind w:firstLine="0"/>
      <w:jc w:val="center"/>
    </w:pPr>
    <w:rPr>
      <w:rFonts w:cs="Arial"/>
      <w:szCs w:val="28"/>
    </w:rPr>
  </w:style>
  <w:style w:type="paragraph" w:customStyle="1" w:styleId="317">
    <w:name w:val="TITULO PRETEXTUAIS"/>
    <w:basedOn w:val="1"/>
    <w:next w:val="1"/>
    <w:semiHidden/>
    <w:uiPriority w:val="0"/>
    <w:pPr>
      <w:spacing w:after="360"/>
      <w:jc w:val="center"/>
    </w:pPr>
    <w:rPr>
      <w:rFonts w:cs="Arial"/>
      <w:b/>
      <w:caps/>
    </w:rPr>
  </w:style>
  <w:style w:type="paragraph" w:customStyle="1" w:styleId="318">
    <w:name w:val="TITULO REFERENCIA"/>
    <w:basedOn w:val="1"/>
    <w:next w:val="1"/>
    <w:semiHidden/>
    <w:uiPriority w:val="0"/>
    <w:pPr>
      <w:spacing w:after="360"/>
      <w:ind w:firstLine="0"/>
      <w:jc w:val="center"/>
    </w:pPr>
    <w:rPr>
      <w:b/>
      <w:caps/>
      <w:szCs w:val="28"/>
    </w:rPr>
  </w:style>
  <w:style w:type="paragraph" w:customStyle="1" w:styleId="319">
    <w:name w:val="Capítulo"/>
    <w:basedOn w:val="1"/>
    <w:next w:val="1"/>
    <w:semiHidden/>
    <w:uiPriority w:val="0"/>
    <w:pPr>
      <w:keepNext/>
      <w:spacing w:before="240" w:after="120"/>
    </w:pPr>
    <w:rPr>
      <w:rFonts w:eastAsia="Arial Unicode MS" w:cs="Tahoma"/>
      <w:sz w:val="28"/>
      <w:szCs w:val="28"/>
    </w:rPr>
  </w:style>
  <w:style w:type="character" w:customStyle="1" w:styleId="320">
    <w:name w:val="Caracteres de nota de fim"/>
    <w:semiHidden/>
    <w:uiPriority w:val="0"/>
  </w:style>
  <w:style w:type="character" w:customStyle="1" w:styleId="321">
    <w:name w:val="Caracteres de nota de rodapé"/>
    <w:semiHidden/>
    <w:uiPriority w:val="0"/>
    <w:rPr>
      <w:vertAlign w:val="superscript"/>
    </w:rPr>
  </w:style>
  <w:style w:type="paragraph" w:customStyle="1" w:styleId="322">
    <w:name w:val="Tabela"/>
    <w:basedOn w:val="1"/>
    <w:qFormat/>
    <w:uiPriority w:val="0"/>
    <w:pPr>
      <w:spacing w:line="240" w:lineRule="auto"/>
      <w:ind w:firstLine="851"/>
      <w:jc w:val="center"/>
    </w:pPr>
    <w:rPr>
      <w:rFonts w:eastAsia="Calibri" w:cs="Arial"/>
      <w:b/>
      <w:szCs w:val="22"/>
    </w:rPr>
  </w:style>
  <w:style w:type="paragraph" w:customStyle="1" w:styleId="323">
    <w:name w:val="Conteúdo da tabela"/>
    <w:basedOn w:val="1"/>
    <w:semiHidden/>
    <w:uiPriority w:val="0"/>
    <w:pPr>
      <w:suppressLineNumbers/>
    </w:pPr>
  </w:style>
  <w:style w:type="paragraph" w:customStyle="1" w:styleId="324">
    <w:name w:val="Entrada de índice 10"/>
    <w:basedOn w:val="306"/>
    <w:semiHidden/>
    <w:uiPriority w:val="0"/>
    <w:pPr>
      <w:widowControl w:val="0"/>
      <w:tabs>
        <w:tab w:val="right" w:leader="dot" w:pos="22372"/>
      </w:tabs>
      <w:ind w:left="2547"/>
    </w:pPr>
    <w:rPr>
      <w:rFonts w:eastAsia="Lucida Sans Unicode"/>
      <w:kern w:val="1"/>
      <w:szCs w:val="24"/>
    </w:rPr>
  </w:style>
  <w:style w:type="character" w:customStyle="1" w:styleId="325">
    <w:name w:val="Fonte parág. padrão1"/>
    <w:semiHidden/>
    <w:uiPriority w:val="0"/>
  </w:style>
  <w:style w:type="character" w:customStyle="1" w:styleId="326">
    <w:name w:val="Fonte parág. padrão2"/>
    <w:semiHidden/>
    <w:uiPriority w:val="0"/>
  </w:style>
  <w:style w:type="character" w:customStyle="1" w:styleId="327">
    <w:name w:val="Fonte parág. padrão3"/>
    <w:semiHidden/>
    <w:uiPriority w:val="0"/>
  </w:style>
  <w:style w:type="character" w:customStyle="1" w:styleId="328">
    <w:name w:val="Fonte parág. padrão4"/>
    <w:semiHidden/>
    <w:uiPriority w:val="0"/>
  </w:style>
  <w:style w:type="character" w:customStyle="1" w:styleId="329">
    <w:name w:val="Fonte parág. padrão5"/>
    <w:semiHidden/>
    <w:uiPriority w:val="0"/>
  </w:style>
  <w:style w:type="character" w:customStyle="1" w:styleId="330">
    <w:name w:val="Fonte parág. padrão6"/>
    <w:semiHidden/>
    <w:uiPriority w:val="0"/>
  </w:style>
  <w:style w:type="paragraph" w:customStyle="1" w:styleId="331">
    <w:name w:val="Legenda2"/>
    <w:basedOn w:val="1"/>
    <w:semiHidden/>
    <w:uiPriority w:val="0"/>
    <w:pPr>
      <w:suppressLineNumbers/>
      <w:spacing w:before="120" w:after="120"/>
    </w:pPr>
    <w:rPr>
      <w:rFonts w:cs="Tahoma"/>
      <w:i/>
      <w:iCs/>
    </w:rPr>
  </w:style>
  <w:style w:type="paragraph" w:customStyle="1" w:styleId="332">
    <w:name w:val="Legenda3"/>
    <w:basedOn w:val="1"/>
    <w:semiHidden/>
    <w:uiPriority w:val="0"/>
    <w:pPr>
      <w:suppressLineNumbers/>
      <w:tabs>
        <w:tab w:val="left" w:leader="dot" w:pos="7796"/>
      </w:tabs>
      <w:suppressAutoHyphens/>
      <w:spacing w:before="120" w:after="120" w:line="240" w:lineRule="auto"/>
      <w:ind w:firstLine="0"/>
      <w:jc w:val="left"/>
    </w:pPr>
    <w:rPr>
      <w:rFonts w:cs="Tahoma"/>
      <w:i/>
      <w:iCs/>
      <w:lang w:eastAsia="ar-SA"/>
    </w:rPr>
  </w:style>
  <w:style w:type="paragraph" w:customStyle="1" w:styleId="333">
    <w:name w:val="Legenda4"/>
    <w:basedOn w:val="1"/>
    <w:semiHidden/>
    <w:uiPriority w:val="0"/>
    <w:pPr>
      <w:suppressLineNumbers/>
      <w:tabs>
        <w:tab w:val="left" w:leader="dot" w:pos="7796"/>
      </w:tabs>
      <w:suppressAutoHyphens/>
      <w:spacing w:before="120" w:after="120" w:line="240" w:lineRule="auto"/>
      <w:ind w:firstLine="0"/>
      <w:jc w:val="left"/>
    </w:pPr>
    <w:rPr>
      <w:rFonts w:cs="Tahoma"/>
      <w:i/>
      <w:iCs/>
      <w:lang w:eastAsia="ar-SA"/>
    </w:rPr>
  </w:style>
  <w:style w:type="paragraph" w:customStyle="1" w:styleId="334">
    <w:name w:val="Legenda5"/>
    <w:basedOn w:val="1"/>
    <w:semiHidden/>
    <w:uiPriority w:val="0"/>
    <w:pPr>
      <w:widowControl w:val="0"/>
      <w:suppressLineNumbers/>
      <w:suppressAutoHyphens/>
      <w:spacing w:before="120" w:after="120"/>
    </w:pPr>
    <w:rPr>
      <w:rFonts w:eastAsia="Lucida Sans Unicode" w:cs="Tahoma"/>
      <w:i/>
      <w:iCs/>
      <w:kern w:val="1"/>
      <w:lang w:eastAsia="ar-SA"/>
    </w:rPr>
  </w:style>
  <w:style w:type="paragraph" w:customStyle="1" w:styleId="335">
    <w:name w:val="Legenda6"/>
    <w:basedOn w:val="1"/>
    <w:semiHidden/>
    <w:uiPriority w:val="0"/>
    <w:pPr>
      <w:widowControl w:val="0"/>
      <w:suppressLineNumbers/>
      <w:suppressAutoHyphens/>
      <w:spacing w:before="120" w:after="120"/>
    </w:pPr>
    <w:rPr>
      <w:rFonts w:eastAsia="Lucida Sans Unicode" w:cs="Tahoma"/>
      <w:i/>
      <w:iCs/>
      <w:kern w:val="1"/>
      <w:lang w:eastAsia="ar-SA"/>
    </w:rPr>
  </w:style>
  <w:style w:type="paragraph" w:customStyle="1" w:styleId="336">
    <w:name w:val="Legenda7"/>
    <w:basedOn w:val="1"/>
    <w:semiHidden/>
    <w:uiPriority w:val="0"/>
    <w:pPr>
      <w:widowControl w:val="0"/>
      <w:suppressLineNumbers/>
      <w:suppressAutoHyphens/>
      <w:spacing w:before="120" w:after="120"/>
    </w:pPr>
    <w:rPr>
      <w:rFonts w:eastAsia="Lucida Sans Unicode" w:cs="Tahoma"/>
      <w:i/>
      <w:iCs/>
      <w:kern w:val="1"/>
      <w:lang w:eastAsia="ar-SA"/>
    </w:rPr>
  </w:style>
  <w:style w:type="character" w:customStyle="1" w:styleId="337">
    <w:name w:val="Ref. de nota de fim1"/>
    <w:semiHidden/>
    <w:uiPriority w:val="0"/>
    <w:rPr>
      <w:vertAlign w:val="superscript"/>
    </w:rPr>
  </w:style>
  <w:style w:type="character" w:customStyle="1" w:styleId="338">
    <w:name w:val="Ref. de nota de fim2"/>
    <w:semiHidden/>
    <w:uiPriority w:val="0"/>
    <w:rPr>
      <w:vertAlign w:val="superscript"/>
    </w:rPr>
  </w:style>
  <w:style w:type="character" w:customStyle="1" w:styleId="339">
    <w:name w:val="Ref. de nota de rodapé1"/>
    <w:semiHidden/>
    <w:uiPriority w:val="0"/>
    <w:rPr>
      <w:vertAlign w:val="superscript"/>
    </w:rPr>
  </w:style>
  <w:style w:type="character" w:customStyle="1" w:styleId="340">
    <w:name w:val="Ref. de nota de rodapé2"/>
    <w:semiHidden/>
    <w:uiPriority w:val="0"/>
    <w:rPr>
      <w:vertAlign w:val="superscript"/>
    </w:rPr>
  </w:style>
  <w:style w:type="character" w:customStyle="1" w:styleId="341">
    <w:name w:val="Ref. de nota de rodapé3"/>
    <w:semiHidden/>
    <w:uiPriority w:val="0"/>
    <w:rPr>
      <w:vertAlign w:val="superscript"/>
    </w:rPr>
  </w:style>
  <w:style w:type="character" w:customStyle="1" w:styleId="342">
    <w:name w:val="Ref. de nota de rodapé4"/>
    <w:semiHidden/>
    <w:uiPriority w:val="0"/>
    <w:rPr>
      <w:vertAlign w:val="superscript"/>
    </w:rPr>
  </w:style>
  <w:style w:type="character" w:customStyle="1" w:styleId="343">
    <w:name w:val="Ref. de nota de rodapé5"/>
    <w:semiHidden/>
    <w:uiPriority w:val="0"/>
    <w:rPr>
      <w:vertAlign w:val="superscript"/>
    </w:rPr>
  </w:style>
  <w:style w:type="paragraph" w:customStyle="1" w:styleId="344">
    <w:name w:val="Título da tabela"/>
    <w:basedOn w:val="323"/>
    <w:semiHidden/>
    <w:uiPriority w:val="0"/>
    <w:pPr>
      <w:jc w:val="center"/>
    </w:pPr>
    <w:rPr>
      <w:bCs/>
    </w:rPr>
  </w:style>
  <w:style w:type="character" w:customStyle="1" w:styleId="345">
    <w:name w:val="WW8Num10z0"/>
    <w:semiHidden/>
    <w:uiPriority w:val="0"/>
    <w:rPr>
      <w:rFonts w:ascii="Symbol" w:hAnsi="Symbol" w:cs="Symbol"/>
    </w:rPr>
  </w:style>
  <w:style w:type="character" w:customStyle="1" w:styleId="346">
    <w:name w:val="WW8Num10z1"/>
    <w:semiHidden/>
    <w:uiPriority w:val="0"/>
    <w:rPr>
      <w:rFonts w:ascii="Courier New" w:hAnsi="Courier New"/>
      <w:sz w:val="20"/>
    </w:rPr>
  </w:style>
  <w:style w:type="character" w:customStyle="1" w:styleId="347">
    <w:name w:val="WW8Num10z2"/>
    <w:semiHidden/>
    <w:uiPriority w:val="0"/>
    <w:rPr>
      <w:rFonts w:ascii="Wingdings" w:hAnsi="Wingdings"/>
      <w:sz w:val="20"/>
    </w:rPr>
  </w:style>
  <w:style w:type="character" w:customStyle="1" w:styleId="348">
    <w:name w:val="WW8Num11z0"/>
    <w:semiHidden/>
    <w:uiPriority w:val="0"/>
    <w:rPr>
      <w:rFonts w:ascii="Times New Roman" w:hAnsi="Times New Roman" w:eastAsia="Times New Roman" w:cs="Times New Roman"/>
    </w:rPr>
  </w:style>
  <w:style w:type="character" w:customStyle="1" w:styleId="349">
    <w:name w:val="WW8Num11z1"/>
    <w:semiHidden/>
    <w:uiPriority w:val="0"/>
    <w:rPr>
      <w:rFonts w:ascii="Courier New" w:hAnsi="Courier New"/>
    </w:rPr>
  </w:style>
  <w:style w:type="character" w:customStyle="1" w:styleId="350">
    <w:name w:val="WW8Num11z2"/>
    <w:semiHidden/>
    <w:uiPriority w:val="0"/>
    <w:rPr>
      <w:rFonts w:ascii="Wingdings" w:hAnsi="Wingdings"/>
    </w:rPr>
  </w:style>
  <w:style w:type="character" w:customStyle="1" w:styleId="351">
    <w:name w:val="WW8Num12z0"/>
    <w:semiHidden/>
    <w:uiPriority w:val="0"/>
    <w:rPr>
      <w:rFonts w:ascii="Symbol" w:hAnsi="Symbol"/>
      <w:sz w:val="20"/>
    </w:rPr>
  </w:style>
  <w:style w:type="character" w:customStyle="1" w:styleId="352">
    <w:name w:val="WW8Num12z1"/>
    <w:semiHidden/>
    <w:uiPriority w:val="0"/>
    <w:rPr>
      <w:rFonts w:ascii="Courier New" w:hAnsi="Courier New"/>
      <w:sz w:val="20"/>
    </w:rPr>
  </w:style>
  <w:style w:type="character" w:customStyle="1" w:styleId="353">
    <w:name w:val="WW8Num12z2"/>
    <w:semiHidden/>
    <w:uiPriority w:val="0"/>
    <w:rPr>
      <w:rFonts w:ascii="Wingdings" w:hAnsi="Wingdings"/>
      <w:sz w:val="20"/>
    </w:rPr>
  </w:style>
  <w:style w:type="character" w:customStyle="1" w:styleId="354">
    <w:name w:val="WW8Num13z0"/>
    <w:semiHidden/>
    <w:uiPriority w:val="0"/>
    <w:rPr>
      <w:rFonts w:ascii="Symbol" w:hAnsi="Symbol"/>
      <w:sz w:val="20"/>
    </w:rPr>
  </w:style>
  <w:style w:type="character" w:customStyle="1" w:styleId="355">
    <w:name w:val="WW8Num13z1"/>
    <w:semiHidden/>
    <w:uiPriority w:val="0"/>
    <w:rPr>
      <w:rFonts w:ascii="Courier New" w:hAnsi="Courier New"/>
      <w:sz w:val="20"/>
    </w:rPr>
  </w:style>
  <w:style w:type="character" w:customStyle="1" w:styleId="356">
    <w:name w:val="WW8Num13z2"/>
    <w:semiHidden/>
    <w:uiPriority w:val="0"/>
    <w:rPr>
      <w:rFonts w:ascii="Wingdings" w:hAnsi="Wingdings"/>
      <w:sz w:val="20"/>
    </w:rPr>
  </w:style>
  <w:style w:type="character" w:customStyle="1" w:styleId="357">
    <w:name w:val="WW8Num15z0"/>
    <w:semiHidden/>
    <w:uiPriority w:val="0"/>
    <w:rPr>
      <w:rFonts w:ascii="Symbol" w:hAnsi="Symbol"/>
      <w:sz w:val="20"/>
    </w:rPr>
  </w:style>
  <w:style w:type="character" w:customStyle="1" w:styleId="358">
    <w:name w:val="WW8Num15z1"/>
    <w:semiHidden/>
    <w:uiPriority w:val="0"/>
    <w:rPr>
      <w:rFonts w:ascii="Courier New" w:hAnsi="Courier New"/>
      <w:sz w:val="20"/>
    </w:rPr>
  </w:style>
  <w:style w:type="character" w:customStyle="1" w:styleId="359">
    <w:name w:val="WW8Num15z2"/>
    <w:semiHidden/>
    <w:uiPriority w:val="0"/>
    <w:rPr>
      <w:rFonts w:ascii="Wingdings" w:hAnsi="Wingdings"/>
      <w:sz w:val="20"/>
    </w:rPr>
  </w:style>
  <w:style w:type="character" w:customStyle="1" w:styleId="360">
    <w:name w:val="WW8Num8z0"/>
    <w:semiHidden/>
    <w:uiPriority w:val="0"/>
    <w:rPr>
      <w:rFonts w:ascii="Symbol" w:hAnsi="Symbol" w:cs="Symbol"/>
    </w:rPr>
  </w:style>
  <w:style w:type="character" w:customStyle="1" w:styleId="361">
    <w:name w:val="WW8Num8z1"/>
    <w:semiHidden/>
    <w:uiPriority w:val="0"/>
    <w:rPr>
      <w:rFonts w:ascii="Courier New" w:hAnsi="Courier New"/>
      <w:sz w:val="20"/>
    </w:rPr>
  </w:style>
  <w:style w:type="character" w:customStyle="1" w:styleId="362">
    <w:name w:val="WW8Num8z2"/>
    <w:semiHidden/>
    <w:uiPriority w:val="0"/>
    <w:rPr>
      <w:rFonts w:ascii="Wingdings" w:hAnsi="Wingdings"/>
      <w:sz w:val="20"/>
    </w:rPr>
  </w:style>
  <w:style w:type="character" w:customStyle="1" w:styleId="363">
    <w:name w:val="WW8Num9z0"/>
    <w:semiHidden/>
    <w:uiPriority w:val="0"/>
    <w:rPr>
      <w:rFonts w:ascii="Times New Roman" w:hAnsi="Times New Roman" w:cs="Times New Roman"/>
    </w:rPr>
  </w:style>
  <w:style w:type="character" w:customStyle="1" w:styleId="364">
    <w:name w:val="WW8Num9z1"/>
    <w:semiHidden/>
    <w:uiPriority w:val="0"/>
    <w:rPr>
      <w:b/>
    </w:rPr>
  </w:style>
  <w:style w:type="character" w:customStyle="1" w:styleId="365">
    <w:name w:val="WW8Num9z2"/>
    <w:semiHidden/>
    <w:uiPriority w:val="0"/>
    <w:rPr>
      <w:rFonts w:ascii="Symbol" w:hAnsi="Symbol"/>
    </w:rPr>
  </w:style>
  <w:style w:type="character" w:customStyle="1" w:styleId="366">
    <w:name w:val="WW-Absatz-Standardschriftart"/>
    <w:semiHidden/>
    <w:uiPriority w:val="0"/>
  </w:style>
  <w:style w:type="character" w:customStyle="1" w:styleId="367">
    <w:name w:val="WW-Absatz-Standardschriftart1"/>
    <w:semiHidden/>
    <w:uiPriority w:val="0"/>
  </w:style>
  <w:style w:type="character" w:customStyle="1" w:styleId="368">
    <w:name w:val="WW-Absatz-Standardschriftart11"/>
    <w:semiHidden/>
    <w:uiPriority w:val="0"/>
  </w:style>
  <w:style w:type="character" w:customStyle="1" w:styleId="369">
    <w:name w:val="WW-Absatz-Standardschriftart111"/>
    <w:semiHidden/>
    <w:uiPriority w:val="0"/>
  </w:style>
  <w:style w:type="character" w:customStyle="1" w:styleId="370">
    <w:name w:val="WW-Caracteres de nota de fim"/>
    <w:semiHidden/>
    <w:uiPriority w:val="0"/>
  </w:style>
  <w:style w:type="character" w:customStyle="1" w:styleId="371">
    <w:name w:val="tl"/>
    <w:basedOn w:val="11"/>
    <w:semiHidden/>
    <w:uiPriority w:val="0"/>
  </w:style>
  <w:style w:type="character" w:customStyle="1" w:styleId="372">
    <w:name w:val="vshid1"/>
    <w:semiHidden/>
    <w:uiPriority w:val="0"/>
    <w:rPr>
      <w:vanish/>
    </w:rPr>
  </w:style>
  <w:style w:type="paragraph" w:customStyle="1" w:styleId="373">
    <w:name w:val="Body Text 31"/>
    <w:basedOn w:val="1"/>
    <w:semiHidden/>
    <w:uiPriority w:val="0"/>
    <w:pPr>
      <w:ind w:firstLine="851"/>
    </w:pPr>
    <w:rPr>
      <w:rFonts w:eastAsia="Calibri"/>
      <w:szCs w:val="22"/>
      <w:lang w:eastAsia="en-US"/>
    </w:rPr>
  </w:style>
  <w:style w:type="paragraph" w:customStyle="1" w:styleId="374">
    <w:name w:val="Capitulo"/>
    <w:basedOn w:val="1"/>
    <w:semiHidden/>
    <w:uiPriority w:val="0"/>
    <w:rPr>
      <w:b/>
    </w:rPr>
  </w:style>
  <w:style w:type="paragraph" w:customStyle="1" w:styleId="375">
    <w:name w:val="Citação1"/>
    <w:basedOn w:val="1"/>
    <w:semiHidden/>
    <w:qFormat/>
    <w:uiPriority w:val="0"/>
    <w:pPr>
      <w:spacing w:before="840" w:after="840"/>
      <w:ind w:left="2268" w:firstLine="0"/>
      <w:contextualSpacing/>
    </w:pPr>
    <w:rPr>
      <w:sz w:val="20"/>
      <w:szCs w:val="20"/>
    </w:rPr>
  </w:style>
  <w:style w:type="paragraph" w:customStyle="1" w:styleId="376">
    <w:name w:val="Decimal Aligned"/>
    <w:basedOn w:val="1"/>
    <w:semiHidden/>
    <w:uiPriority w:val="0"/>
    <w:pPr>
      <w:tabs>
        <w:tab w:val="decimal" w:pos="360"/>
      </w:tabs>
      <w:spacing w:after="200" w:line="276" w:lineRule="auto"/>
      <w:ind w:firstLine="0"/>
      <w:jc w:val="left"/>
    </w:pPr>
    <w:rPr>
      <w:rFonts w:ascii="Calibri" w:hAnsi="Calibri"/>
      <w:sz w:val="22"/>
    </w:rPr>
  </w:style>
  <w:style w:type="character" w:customStyle="1" w:styleId="377">
    <w:name w:val="jrnl"/>
    <w:semiHidden/>
    <w:uiPriority w:val="0"/>
    <w:rPr>
      <w:rFonts w:cs="Times New Roman"/>
    </w:rPr>
  </w:style>
  <w:style w:type="table" w:customStyle="1" w:styleId="378">
    <w:name w:val="Sombreamento Claro - Ênfase 51"/>
    <w:semiHidden/>
    <w:uiPriority w:val="0"/>
    <w:rPr>
      <w:rFonts w:ascii="Calibri" w:hAnsi="Calibri"/>
      <w:color w:val="31849B"/>
    </w:rPr>
    <w:tblPr>
      <w:tblBorders>
        <w:top w:val="single" w:color="4BACC6" w:sz="8" w:space="0"/>
        <w:bottom w:val="single" w:color="4BACC6" w:sz="8" w:space="0"/>
      </w:tblBorders>
      <w:tblCellMar>
        <w:top w:w="0" w:type="dxa"/>
        <w:left w:w="108" w:type="dxa"/>
        <w:bottom w:w="0" w:type="dxa"/>
        <w:right w:w="108" w:type="dxa"/>
      </w:tblCellMar>
    </w:tblPr>
  </w:style>
  <w:style w:type="table" w:customStyle="1" w:styleId="379">
    <w:name w:val="Lista Clara1"/>
    <w:semiHidden/>
    <w:uiPriority w:val="0"/>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style>
  <w:style w:type="table" w:customStyle="1" w:styleId="380">
    <w:name w:val="Lista Média 21"/>
    <w:semiHidden/>
    <w:uiPriority w:val="0"/>
    <w:rPr>
      <w:rFonts w:ascii="Cambria" w:hAnsi="Cambria"/>
      <w:color w:val="000000"/>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style>
  <w:style w:type="table" w:customStyle="1" w:styleId="381">
    <w:name w:val="Sombreamento Claro - Ênfase 11"/>
    <w:semiHidden/>
    <w:uiPriority w:val="0"/>
    <w:rPr>
      <w:rFonts w:ascii="Calibri" w:hAnsi="Calibri"/>
      <w:color w:val="365F91"/>
    </w:rPr>
    <w:tblPr>
      <w:tblBorders>
        <w:top w:val="single" w:color="4F81BD" w:sz="8" w:space="0"/>
        <w:bottom w:val="single" w:color="4F81BD" w:sz="8" w:space="0"/>
      </w:tblBorders>
      <w:tblCellMar>
        <w:top w:w="0" w:type="dxa"/>
        <w:left w:w="108" w:type="dxa"/>
        <w:bottom w:w="0" w:type="dxa"/>
        <w:right w:w="108" w:type="dxa"/>
      </w:tblCellMar>
    </w:tblPr>
  </w:style>
  <w:style w:type="table" w:customStyle="1" w:styleId="382">
    <w:name w:val="Sombreamento Claro2"/>
    <w:semiHidden/>
    <w:uiPriority w:val="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383">
    <w:name w:val="Sombreamento Médio 11"/>
    <w:semiHidden/>
    <w:uiPriority w:val="0"/>
    <w:rPr>
      <w:rFonts w:ascii="Calibri" w:hAnsi="Calibri"/>
    </w:rPr>
    <w:tblPr>
      <w:tblBorders>
        <w:top w:val="single" w:color="404040" w:sz="8" w:space="0"/>
        <w:left w:val="single" w:color="404040" w:sz="8" w:space="0"/>
        <w:bottom w:val="single" w:color="404040" w:sz="8" w:space="0"/>
        <w:right w:val="single" w:color="404040" w:sz="8" w:space="0"/>
        <w:insideH w:val="single" w:color="404040" w:sz="8" w:space="0"/>
      </w:tblBorders>
      <w:tblCellMar>
        <w:top w:w="0" w:type="dxa"/>
        <w:left w:w="108" w:type="dxa"/>
        <w:bottom w:w="0" w:type="dxa"/>
        <w:right w:w="108" w:type="dxa"/>
      </w:tblCellMar>
    </w:tblPr>
  </w:style>
  <w:style w:type="paragraph" w:customStyle="1" w:styleId="384">
    <w:name w:val="Subtitulo"/>
    <w:basedOn w:val="1"/>
    <w:semiHidden/>
    <w:uiPriority w:val="0"/>
    <w:rPr>
      <w:rFonts w:cs="Arial"/>
    </w:rPr>
  </w:style>
  <w:style w:type="paragraph" w:customStyle="1" w:styleId="385">
    <w:name w:val="Subtitulo_2"/>
    <w:basedOn w:val="1"/>
    <w:semiHidden/>
    <w:uiPriority w:val="0"/>
    <w:pPr>
      <w:autoSpaceDE w:val="0"/>
      <w:autoSpaceDN w:val="0"/>
      <w:adjustRightInd w:val="0"/>
      <w:ind w:left="708" w:firstLine="0"/>
    </w:pPr>
    <w:rPr>
      <w:rFonts w:cs="Arial"/>
      <w:b/>
    </w:rPr>
  </w:style>
  <w:style w:type="character" w:customStyle="1" w:styleId="386">
    <w:name w:val="Ênfase Sutil1"/>
    <w:semiHidden/>
    <w:uiPriority w:val="0"/>
    <w:rPr>
      <w:rFonts w:cs="Times New Roman"/>
      <w:i/>
      <w:iCs/>
      <w:color w:val="808080"/>
    </w:rPr>
  </w:style>
  <w:style w:type="paragraph" w:customStyle="1" w:styleId="387">
    <w:name w:val="titulo central 2"/>
    <w:basedOn w:val="1"/>
    <w:next w:val="1"/>
    <w:semiHidden/>
    <w:uiPriority w:val="0"/>
    <w:pPr>
      <w:spacing w:after="360"/>
      <w:ind w:firstLine="0"/>
      <w:jc w:val="center"/>
    </w:pPr>
    <w:rPr>
      <w:b/>
      <w:caps/>
    </w:rPr>
  </w:style>
  <w:style w:type="paragraph" w:customStyle="1" w:styleId="388">
    <w:name w:val="título pós-textual"/>
    <w:basedOn w:val="1"/>
    <w:next w:val="1"/>
    <w:semiHidden/>
    <w:uiPriority w:val="0"/>
    <w:pPr>
      <w:spacing w:after="360"/>
      <w:ind w:firstLine="0"/>
      <w:jc w:val="center"/>
    </w:pPr>
  </w:style>
  <w:style w:type="paragraph" w:customStyle="1" w:styleId="389">
    <w:name w:val="Parag"/>
    <w:basedOn w:val="1"/>
    <w:semiHidden/>
    <w:uiPriority w:val="0"/>
    <w:rPr>
      <w:rFonts w:cs="Arial"/>
    </w:rPr>
  </w:style>
  <w:style w:type="character" w:customStyle="1" w:styleId="390">
    <w:name w:val="texto"/>
    <w:basedOn w:val="11"/>
    <w:semiHidden/>
    <w:uiPriority w:val="0"/>
  </w:style>
  <w:style w:type="paragraph" w:customStyle="1" w:styleId="391">
    <w:name w:val="Título Central 2"/>
    <w:basedOn w:val="1"/>
    <w:next w:val="1"/>
    <w:semiHidden/>
    <w:uiPriority w:val="0"/>
    <w:pPr>
      <w:spacing w:after="360"/>
      <w:ind w:firstLine="0"/>
      <w:jc w:val="center"/>
    </w:pPr>
    <w:rPr>
      <w:rFonts w:eastAsia="Calibri"/>
      <w:b/>
      <w:caps/>
      <w:lang w:eastAsia="en-US"/>
    </w:rPr>
  </w:style>
  <w:style w:type="character" w:customStyle="1" w:styleId="392">
    <w:name w:val="st"/>
    <w:semiHidden/>
    <w:uiPriority w:val="0"/>
    <w:rPr>
      <w:rFonts w:cs="Times New Roman"/>
    </w:rPr>
  </w:style>
  <w:style w:type="paragraph" w:customStyle="1" w:styleId="393">
    <w:name w:val="ABNT Fur - CAPA"/>
    <w:basedOn w:val="1"/>
    <w:semiHidden/>
    <w:uiPriority w:val="0"/>
    <w:pPr>
      <w:tabs>
        <w:tab w:val="left" w:pos="2552"/>
      </w:tabs>
      <w:spacing w:after="10"/>
      <w:ind w:right="74"/>
      <w:jc w:val="center"/>
    </w:pPr>
    <w:rPr>
      <w:rFonts w:cs="Arial"/>
      <w:b/>
    </w:rPr>
  </w:style>
  <w:style w:type="paragraph" w:customStyle="1" w:styleId="394">
    <w:name w:val="Indice"/>
    <w:basedOn w:val="142"/>
    <w:semiHidden/>
    <w:qFormat/>
    <w:uiPriority w:val="0"/>
    <w:pPr>
      <w:tabs>
        <w:tab w:val="right" w:leader="dot" w:pos="9061"/>
      </w:tabs>
    </w:pPr>
    <w:rPr>
      <w:rFonts w:cs="Arial"/>
      <w:b/>
      <w:caps/>
    </w:rPr>
  </w:style>
  <w:style w:type="paragraph" w:customStyle="1" w:styleId="395">
    <w:name w:val="nível 4"/>
    <w:basedOn w:val="1"/>
    <w:semiHidden/>
    <w:uiPriority w:val="0"/>
    <w:pPr>
      <w:suppressAutoHyphens/>
    </w:pPr>
    <w:rPr>
      <w:rFonts w:cs="Arial"/>
    </w:rPr>
  </w:style>
  <w:style w:type="paragraph" w:customStyle="1" w:styleId="396">
    <w:name w:val="Unisinos Normal Times"/>
    <w:basedOn w:val="1"/>
    <w:semiHidden/>
    <w:uiPriority w:val="0"/>
  </w:style>
  <w:style w:type="paragraph" w:customStyle="1" w:styleId="397">
    <w:name w:val="Conteúdo de quadro"/>
    <w:basedOn w:val="1"/>
    <w:semiHidden/>
    <w:uiPriority w:val="0"/>
    <w:rPr>
      <w:b/>
    </w:rPr>
  </w:style>
  <w:style w:type="paragraph" w:customStyle="1" w:styleId="398">
    <w:name w:val="Conteúdo de tabela"/>
    <w:basedOn w:val="1"/>
    <w:semiHidden/>
    <w:uiPriority w:val="0"/>
    <w:pPr>
      <w:suppressLineNumbers/>
      <w:suppressAutoHyphens/>
      <w:spacing w:line="240" w:lineRule="auto"/>
      <w:ind w:firstLine="0"/>
      <w:jc w:val="left"/>
    </w:pPr>
    <w:rPr>
      <w:sz w:val="22"/>
      <w:szCs w:val="22"/>
      <w:lang w:eastAsia="ar-SA"/>
    </w:rPr>
  </w:style>
  <w:style w:type="character" w:customStyle="1" w:styleId="399">
    <w:name w:val="Ref. de comentário1"/>
    <w:semiHidden/>
    <w:uiPriority w:val="0"/>
    <w:rPr>
      <w:sz w:val="16"/>
      <w:szCs w:val="16"/>
    </w:rPr>
  </w:style>
  <w:style w:type="character" w:customStyle="1" w:styleId="400">
    <w:name w:val="Rodapé Char"/>
    <w:semiHidden/>
    <w:uiPriority w:val="0"/>
    <w:rPr>
      <w:sz w:val="22"/>
      <w:szCs w:val="22"/>
      <w:lang w:eastAsia="en-US"/>
    </w:rPr>
  </w:style>
  <w:style w:type="paragraph" w:customStyle="1" w:styleId="401">
    <w:name w:val="tabelas"/>
    <w:basedOn w:val="1"/>
    <w:semiHidden/>
    <w:uiPriority w:val="0"/>
    <w:pPr>
      <w:keepNext/>
      <w:keepLines/>
      <w:widowControl w:val="0"/>
      <w:suppressAutoHyphens/>
      <w:spacing w:line="240" w:lineRule="auto"/>
      <w:ind w:firstLine="0"/>
      <w:jc w:val="center"/>
    </w:pPr>
    <w:rPr>
      <w:rFonts w:ascii="Times" w:hAnsi="Times" w:eastAsia="Lucida Sans Unicode"/>
      <w:kern w:val="1"/>
      <w:szCs w:val="20"/>
      <w:lang w:eastAsia="ar-SA"/>
    </w:rPr>
  </w:style>
  <w:style w:type="character" w:customStyle="1" w:styleId="402">
    <w:name w:val="Texto de balão Char"/>
    <w:link w:val="13"/>
    <w:semiHidden/>
    <w:uiPriority w:val="0"/>
    <w:rPr>
      <w:rFonts w:ascii="Tahoma" w:hAnsi="Tahoma" w:cs="Tahoma"/>
      <w:sz w:val="16"/>
      <w:szCs w:val="16"/>
      <w:lang w:eastAsia="en-US"/>
    </w:rPr>
  </w:style>
  <w:style w:type="character" w:customStyle="1" w:styleId="403">
    <w:name w:val="Texto de comentário Char"/>
    <w:semiHidden/>
    <w:uiPriority w:val="99"/>
    <w:rPr>
      <w:rFonts w:ascii="Calibri" w:hAnsi="Calibri" w:cs="Times New Roman"/>
      <w:sz w:val="20"/>
      <w:szCs w:val="20"/>
    </w:rPr>
  </w:style>
  <w:style w:type="paragraph" w:customStyle="1" w:styleId="404">
    <w:name w:val="Texto de comentário1"/>
    <w:basedOn w:val="1"/>
    <w:semiHidden/>
    <w:uiPriority w:val="0"/>
    <w:rPr>
      <w:sz w:val="20"/>
    </w:rPr>
  </w:style>
  <w:style w:type="character" w:customStyle="1" w:styleId="405">
    <w:name w:val="Texto de nota de fim Char"/>
    <w:link w:val="33"/>
    <w:semiHidden/>
    <w:uiPriority w:val="0"/>
    <w:rPr>
      <w:rFonts w:ascii="Arial" w:hAnsi="Arial" w:eastAsia="Calibri"/>
      <w:lang w:val="pt-BR" w:eastAsia="en-US" w:bidi="ar-SA"/>
    </w:rPr>
  </w:style>
  <w:style w:type="character" w:customStyle="1" w:styleId="406">
    <w:name w:val="Título 1 Char"/>
    <w:link w:val="407"/>
    <w:semiHidden/>
    <w:uiPriority w:val="0"/>
    <w:rPr>
      <w:rFonts w:ascii="Cambria" w:hAnsi="Cambria"/>
      <w:b/>
      <w:kern w:val="32"/>
      <w:sz w:val="32"/>
      <w:szCs w:val="32"/>
      <w:lang w:val="pt-BR"/>
    </w:rPr>
  </w:style>
  <w:style w:type="paragraph" w:customStyle="1" w:styleId="407">
    <w:name w:val="TÍTULO 1"/>
    <w:basedOn w:val="2"/>
    <w:link w:val="406"/>
    <w:semiHidden/>
    <w:qFormat/>
    <w:uiPriority w:val="0"/>
    <w:rPr>
      <w:rFonts w:ascii="Cambria" w:hAnsi="Cambria" w:cs="Times New Roman"/>
      <w:bCs w:val="0"/>
      <w:caps w:val="0"/>
      <w:sz w:val="32"/>
    </w:rPr>
  </w:style>
  <w:style w:type="paragraph" w:customStyle="1" w:styleId="408">
    <w:name w:val="Título de tabela"/>
    <w:basedOn w:val="398"/>
    <w:semiHidden/>
    <w:uiPriority w:val="0"/>
    <w:pPr>
      <w:jc w:val="center"/>
    </w:pPr>
    <w:rPr>
      <w:b/>
      <w:bCs/>
    </w:rPr>
  </w:style>
  <w:style w:type="paragraph" w:customStyle="1" w:styleId="409">
    <w:name w:val="Cabeçalho do Sumário1"/>
    <w:basedOn w:val="2"/>
    <w:next w:val="1"/>
    <w:semiHidden/>
    <w:uiPriority w:val="0"/>
    <w:pPr>
      <w:outlineLvl w:val="9"/>
    </w:pPr>
  </w:style>
  <w:style w:type="character" w:customStyle="1" w:styleId="410">
    <w:name w:val="WW8Num1z0"/>
    <w:semiHidden/>
    <w:uiPriority w:val="0"/>
    <w:rPr>
      <w:rFonts w:ascii="Times New Roman" w:hAnsi="Times New Roman" w:cs="Times New Roman"/>
    </w:rPr>
  </w:style>
  <w:style w:type="character" w:customStyle="1" w:styleId="411">
    <w:name w:val="WW8Num2z0"/>
    <w:semiHidden/>
    <w:uiPriority w:val="0"/>
    <w:rPr>
      <w:rFonts w:ascii="Times New Roman" w:hAnsi="Times New Roman" w:cs="Times New Roman"/>
    </w:rPr>
  </w:style>
  <w:style w:type="paragraph" w:customStyle="1" w:styleId="412">
    <w:name w:val="ABNT Fur - TÍTULO SUMÁRIO"/>
    <w:basedOn w:val="1"/>
    <w:next w:val="1"/>
    <w:semiHidden/>
    <w:uiPriority w:val="0"/>
    <w:pPr>
      <w:widowControl w:val="0"/>
      <w:spacing w:before="2840" w:after="1740"/>
      <w:jc w:val="center"/>
    </w:pPr>
    <w:rPr>
      <w:rFonts w:cs="Arial"/>
      <w:b/>
    </w:rPr>
  </w:style>
  <w:style w:type="paragraph" w:customStyle="1" w:styleId="413">
    <w:name w:val="CEARTIGO"/>
    <w:basedOn w:val="1"/>
    <w:semiHidden/>
    <w:uiPriority w:val="0"/>
    <w:pPr>
      <w:snapToGrid w:val="0"/>
      <w:spacing w:before="360"/>
      <w:ind w:firstLine="567"/>
    </w:pPr>
    <w:rPr>
      <w:rFonts w:ascii="Times New Roman" w:hAnsi="Times New Roman"/>
      <w:sz w:val="20"/>
    </w:rPr>
  </w:style>
  <w:style w:type="paragraph" w:customStyle="1" w:styleId="414">
    <w:name w:val="CEPARÁGRAFO"/>
    <w:basedOn w:val="413"/>
    <w:semiHidden/>
    <w:uiPriority w:val="0"/>
    <w:pPr>
      <w:tabs>
        <w:tab w:val="right" w:pos="907"/>
      </w:tabs>
      <w:spacing w:before="100"/>
      <w:outlineLvl w:val="4"/>
    </w:pPr>
  </w:style>
  <w:style w:type="paragraph" w:customStyle="1" w:styleId="415">
    <w:name w:val="CM76"/>
    <w:basedOn w:val="1"/>
    <w:next w:val="1"/>
    <w:semiHidden/>
    <w:uiPriority w:val="0"/>
    <w:pPr>
      <w:autoSpaceDE w:val="0"/>
      <w:autoSpaceDN w:val="0"/>
      <w:adjustRightInd w:val="0"/>
      <w:ind w:firstLine="0"/>
    </w:pPr>
    <w:rPr>
      <w:rFonts w:ascii="Times New Roman" w:hAnsi="Times New Roman"/>
    </w:rPr>
  </w:style>
  <w:style w:type="paragraph" w:customStyle="1" w:styleId="416">
    <w:name w:val="CM77"/>
    <w:basedOn w:val="1"/>
    <w:next w:val="1"/>
    <w:semiHidden/>
    <w:uiPriority w:val="0"/>
    <w:pPr>
      <w:autoSpaceDE w:val="0"/>
      <w:autoSpaceDN w:val="0"/>
      <w:adjustRightInd w:val="0"/>
      <w:ind w:firstLine="0"/>
    </w:pPr>
    <w:rPr>
      <w:rFonts w:ascii="Times New Roman" w:hAnsi="Times New Roman"/>
    </w:rPr>
  </w:style>
  <w:style w:type="character" w:customStyle="1" w:styleId="417">
    <w:name w:val="date9"/>
    <w:semiHidden/>
    <w:uiPriority w:val="0"/>
    <w:rPr>
      <w:color w:val="7E7E7E"/>
      <w:sz w:val="18"/>
      <w:szCs w:val="18"/>
      <w14:shadow w14:blurRad="0" w14:dist="0" w14:dir="0" w14:sx="0" w14:sy="0" w14:kx="0" w14:ky="0" w14:algn="none">
        <w14:srgbClr w14:val="000000"/>
      </w14:shadow>
    </w:rPr>
  </w:style>
  <w:style w:type="character" w:customStyle="1" w:styleId="418">
    <w:name w:val="editsection"/>
    <w:basedOn w:val="11"/>
    <w:semiHidden/>
    <w:uiPriority w:val="0"/>
  </w:style>
  <w:style w:type="character" w:customStyle="1" w:styleId="419">
    <w:name w:val="mw-headline"/>
    <w:semiHidden/>
    <w:uiPriority w:val="0"/>
    <w:rPr>
      <w:rFonts w:cs="Times New Roman"/>
    </w:rPr>
  </w:style>
  <w:style w:type="character" w:customStyle="1" w:styleId="420">
    <w:name w:val="postbody1"/>
    <w:semiHidden/>
    <w:uiPriority w:val="0"/>
    <w:rPr>
      <w:sz w:val="18"/>
      <w:szCs w:val="18"/>
    </w:rPr>
  </w:style>
  <w:style w:type="character" w:customStyle="1" w:styleId="421">
    <w:name w:val="qterm"/>
    <w:basedOn w:val="11"/>
    <w:semiHidden/>
    <w:uiPriority w:val="0"/>
  </w:style>
  <w:style w:type="paragraph" w:customStyle="1" w:styleId="422">
    <w:name w:val="style6"/>
    <w:basedOn w:val="1"/>
    <w:semiHidden/>
    <w:uiPriority w:val="0"/>
    <w:pPr>
      <w:spacing w:before="100" w:beforeAutospacing="1" w:after="100" w:afterAutospacing="1" w:line="240" w:lineRule="auto"/>
    </w:pPr>
    <w:rPr>
      <w:rFonts w:ascii="Times New Roman" w:hAnsi="Times New Roman"/>
    </w:rPr>
  </w:style>
  <w:style w:type="paragraph" w:customStyle="1" w:styleId="423">
    <w:name w:val="style9"/>
    <w:basedOn w:val="1"/>
    <w:semiHidden/>
    <w:uiPriority w:val="0"/>
    <w:pPr>
      <w:spacing w:before="100" w:beforeAutospacing="1" w:after="100" w:afterAutospacing="1" w:line="240" w:lineRule="auto"/>
    </w:pPr>
    <w:rPr>
      <w:rFonts w:ascii="Times New Roman" w:hAnsi="Times New Roman"/>
    </w:rPr>
  </w:style>
  <w:style w:type="character" w:customStyle="1" w:styleId="424">
    <w:name w:val="time2"/>
    <w:basedOn w:val="11"/>
    <w:semiHidden/>
    <w:uiPriority w:val="0"/>
  </w:style>
  <w:style w:type="paragraph" w:customStyle="1" w:styleId="425">
    <w:name w:val="TÍTULO"/>
    <w:basedOn w:val="2"/>
    <w:next w:val="1"/>
    <w:semiHidden/>
    <w:uiPriority w:val="0"/>
    <w:rPr>
      <w:bCs w:val="0"/>
      <w:szCs w:val="20"/>
    </w:rPr>
  </w:style>
  <w:style w:type="paragraph" w:customStyle="1" w:styleId="426">
    <w:name w:val="TÍTULO 3"/>
    <w:basedOn w:val="85"/>
    <w:next w:val="1"/>
    <w:semiHidden/>
    <w:uiPriority w:val="0"/>
    <w:pPr>
      <w:spacing w:before="720" w:after="720"/>
      <w:outlineLvl w:val="2"/>
    </w:pPr>
    <w:rPr>
      <w:b/>
    </w:rPr>
  </w:style>
  <w:style w:type="paragraph" w:customStyle="1" w:styleId="427">
    <w:name w:val="Título_semnumero"/>
    <w:basedOn w:val="2"/>
    <w:semiHidden/>
    <w:uiPriority w:val="0"/>
    <w:pPr>
      <w:spacing w:before="2840" w:after="720" w:line="480" w:lineRule="auto"/>
    </w:pPr>
    <w:rPr>
      <w:caps w:val="0"/>
    </w:rPr>
  </w:style>
  <w:style w:type="paragraph" w:customStyle="1" w:styleId="428">
    <w:name w:val="wp-caption-text"/>
    <w:basedOn w:val="1"/>
    <w:semiHidden/>
    <w:uiPriority w:val="0"/>
    <w:pPr>
      <w:spacing w:before="100" w:beforeAutospacing="1" w:after="100" w:afterAutospacing="1" w:line="456" w:lineRule="atLeast"/>
    </w:pPr>
    <w:rPr>
      <w:rFonts w:ascii="Times New Roman" w:hAnsi="Times New Roman"/>
      <w:color w:val="525252"/>
      <w:sz w:val="18"/>
      <w:szCs w:val="18"/>
    </w:rPr>
  </w:style>
  <w:style w:type="character" w:customStyle="1" w:styleId="429">
    <w:name w:val="atn"/>
    <w:basedOn w:val="11"/>
    <w:semiHidden/>
    <w:uiPriority w:val="0"/>
  </w:style>
  <w:style w:type="paragraph" w:customStyle="1" w:styleId="430">
    <w:name w:val="citação + 3 linhas Char"/>
    <w:basedOn w:val="1"/>
    <w:semiHidden/>
    <w:uiPriority w:val="0"/>
    <w:pPr>
      <w:autoSpaceDE w:val="0"/>
      <w:autoSpaceDN w:val="0"/>
      <w:adjustRightInd w:val="0"/>
      <w:spacing w:before="720" w:after="720"/>
      <w:ind w:left="2268"/>
    </w:pPr>
    <w:rPr>
      <w:lang w:val="pt-PT"/>
    </w:rPr>
  </w:style>
  <w:style w:type="paragraph" w:customStyle="1" w:styleId="431">
    <w:name w:val="Dedicatória"/>
    <w:basedOn w:val="432"/>
    <w:semiHidden/>
    <w:uiPriority w:val="0"/>
    <w:pPr>
      <w:spacing w:before="6960"/>
      <w:ind w:left="4820" w:firstLine="0"/>
    </w:pPr>
  </w:style>
  <w:style w:type="paragraph" w:customStyle="1" w:styleId="432">
    <w:name w:val="Texto tcc"/>
    <w:semiHidden/>
    <w:uiPriority w:val="0"/>
    <w:pPr>
      <w:spacing w:line="480" w:lineRule="auto"/>
      <w:ind w:firstLine="709"/>
      <w:jc w:val="both"/>
    </w:pPr>
    <w:rPr>
      <w:rFonts w:ascii="Times New Roman" w:hAnsi="Times New Roman" w:eastAsia="Times New Roman" w:cs="Times New Roman"/>
      <w:sz w:val="24"/>
      <w:lang w:val="pt-BR" w:eastAsia="pt-BR" w:bidi="ar-SA"/>
    </w:rPr>
  </w:style>
  <w:style w:type="paragraph" w:customStyle="1" w:styleId="433">
    <w:name w:val="Epígrafe"/>
    <w:basedOn w:val="431"/>
    <w:semiHidden/>
    <w:uiPriority w:val="0"/>
  </w:style>
  <w:style w:type="paragraph" w:customStyle="1" w:styleId="434">
    <w:name w:val="Estilo Arial Justificado Primeira linha:  125 cm Espaçamento ent..."/>
    <w:basedOn w:val="1"/>
    <w:semiHidden/>
    <w:uiPriority w:val="0"/>
    <w:pPr>
      <w:ind w:firstLine="708"/>
    </w:pPr>
  </w:style>
  <w:style w:type="paragraph" w:customStyle="1" w:styleId="435">
    <w:name w:val="Monografia 1"/>
    <w:basedOn w:val="1"/>
    <w:semiHidden/>
    <w:uiPriority w:val="0"/>
    <w:pPr>
      <w:tabs>
        <w:tab w:val="left" w:pos="0"/>
      </w:tabs>
      <w:ind w:firstLine="567"/>
    </w:pPr>
    <w:rPr>
      <w:rFonts w:cs="Arial"/>
    </w:rPr>
  </w:style>
  <w:style w:type="paragraph" w:customStyle="1" w:styleId="436">
    <w:name w:val="Padrão~LT~Gliederung 1"/>
    <w:semiHidden/>
    <w:uiPriority w:val="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eastAsia="Times New Roman" w:cs="Times New Roman"/>
      <w:color w:val="000000"/>
      <w:sz w:val="64"/>
      <w:szCs w:val="64"/>
      <w:lang w:val="pt-BR" w:eastAsia="pt-BR" w:bidi="ar-SA"/>
    </w:rPr>
  </w:style>
  <w:style w:type="paragraph" w:customStyle="1" w:styleId="437">
    <w:name w:val="Ref Bibliográfica"/>
    <w:basedOn w:val="162"/>
    <w:semiHidden/>
    <w:uiPriority w:val="0"/>
  </w:style>
  <w:style w:type="paragraph" w:customStyle="1" w:styleId="438">
    <w:name w:val="Resumo texto"/>
    <w:basedOn w:val="1"/>
    <w:semiHidden/>
    <w:uiPriority w:val="0"/>
    <w:pPr>
      <w:spacing w:line="240" w:lineRule="auto"/>
    </w:pPr>
    <w:rPr>
      <w:rFonts w:ascii="Times New Roman" w:hAnsi="Times New Roman" w:cs="Times New Roman"/>
      <w:szCs w:val="20"/>
    </w:rPr>
  </w:style>
  <w:style w:type="paragraph" w:customStyle="1" w:styleId="439">
    <w:name w:val="Sumário 10"/>
    <w:basedOn w:val="306"/>
    <w:semiHidden/>
    <w:uiPriority w:val="0"/>
    <w:pPr>
      <w:tabs>
        <w:tab w:val="right" w:leader="dot" w:pos="7091"/>
      </w:tabs>
      <w:ind w:left="2547"/>
    </w:pPr>
  </w:style>
  <w:style w:type="paragraph" w:customStyle="1" w:styleId="440">
    <w:name w:val="texto tcc"/>
    <w:basedOn w:val="1"/>
    <w:semiHidden/>
    <w:uiPriority w:val="0"/>
    <w:pPr>
      <w:ind w:firstLine="708"/>
    </w:pPr>
  </w:style>
  <w:style w:type="paragraph" w:customStyle="1" w:styleId="441">
    <w:name w:val="Título2"/>
    <w:basedOn w:val="1"/>
    <w:next w:val="1"/>
    <w:semiHidden/>
    <w:uiPriority w:val="0"/>
    <w:pPr>
      <w:keepNext/>
      <w:spacing w:before="240" w:after="120"/>
    </w:pPr>
    <w:rPr>
      <w:rFonts w:eastAsia="MS Gothic" w:cs="Tahoma"/>
      <w:sz w:val="28"/>
      <w:szCs w:val="28"/>
    </w:rPr>
  </w:style>
  <w:style w:type="character" w:customStyle="1" w:styleId="442">
    <w:name w:val="WW8Num24z0"/>
    <w:semiHidden/>
    <w:uiPriority w:val="0"/>
    <w:rPr>
      <w:rFonts w:ascii="StarSymbol" w:hAnsi="StarSymbol" w:cs="StarSymbol"/>
      <w:sz w:val="18"/>
      <w:szCs w:val="18"/>
    </w:rPr>
  </w:style>
  <w:style w:type="character" w:customStyle="1" w:styleId="443">
    <w:name w:val="WW8Num24z1"/>
    <w:semiHidden/>
    <w:uiPriority w:val="0"/>
    <w:rPr>
      <w:rFonts w:ascii="Courier New" w:hAnsi="Courier New" w:cs="Courier New"/>
    </w:rPr>
  </w:style>
  <w:style w:type="character" w:customStyle="1" w:styleId="444">
    <w:name w:val="WW8Num24z3"/>
    <w:semiHidden/>
    <w:uiPriority w:val="0"/>
    <w:rPr>
      <w:rFonts w:ascii="Symbol" w:hAnsi="Symbol"/>
    </w:rPr>
  </w:style>
  <w:style w:type="character" w:customStyle="1" w:styleId="445">
    <w:name w:val="WW-Absatz-Standardschriftart1111"/>
    <w:semiHidden/>
    <w:uiPriority w:val="0"/>
  </w:style>
  <w:style w:type="character" w:customStyle="1" w:styleId="446">
    <w:name w:val="WW-Absatz-Standardschriftart11111"/>
    <w:semiHidden/>
    <w:uiPriority w:val="0"/>
  </w:style>
  <w:style w:type="character" w:customStyle="1" w:styleId="447">
    <w:name w:val="WW-Absatz-Standardschriftart111111"/>
    <w:semiHidden/>
    <w:uiPriority w:val="0"/>
  </w:style>
  <w:style w:type="character" w:customStyle="1" w:styleId="448">
    <w:name w:val="author"/>
    <w:basedOn w:val="330"/>
    <w:semiHidden/>
    <w:uiPriority w:val="0"/>
  </w:style>
  <w:style w:type="character" w:customStyle="1" w:styleId="449">
    <w:name w:val="Caracteres de Nota de Rodapé"/>
    <w:semiHidden/>
    <w:uiPriority w:val="0"/>
    <w:rPr>
      <w:vertAlign w:val="superscript"/>
    </w:rPr>
  </w:style>
  <w:style w:type="paragraph" w:customStyle="1" w:styleId="450">
    <w:name w:val="Recuo de corpo de texto 21"/>
    <w:basedOn w:val="1"/>
    <w:semiHidden/>
    <w:uiPriority w:val="0"/>
    <w:pPr>
      <w:suppressAutoHyphens/>
    </w:pPr>
    <w:rPr>
      <w:rFonts w:ascii="Times New Roman" w:hAnsi="Times New Roman"/>
      <w:sz w:val="18"/>
      <w:lang w:eastAsia="ar-SA"/>
    </w:rPr>
  </w:style>
  <w:style w:type="character" w:customStyle="1" w:styleId="451">
    <w:name w:val="WW-Absatz-Standardschriftart1111111"/>
    <w:semiHidden/>
    <w:uiPriority w:val="0"/>
  </w:style>
  <w:style w:type="character" w:customStyle="1" w:styleId="452">
    <w:name w:val="WW-Absatz-Standardschriftart11111111"/>
    <w:semiHidden/>
    <w:uiPriority w:val="0"/>
  </w:style>
  <w:style w:type="character" w:customStyle="1" w:styleId="453">
    <w:name w:val="WW-Absatz-Standardschriftart111111111"/>
    <w:semiHidden/>
    <w:uiPriority w:val="0"/>
  </w:style>
  <w:style w:type="character" w:customStyle="1" w:styleId="454">
    <w:name w:val="WW-Absatz-Standardschriftart1111111111"/>
    <w:semiHidden/>
    <w:uiPriority w:val="0"/>
  </w:style>
  <w:style w:type="character" w:customStyle="1" w:styleId="455">
    <w:name w:val="WW-Absatz-Standardschriftart11111111111"/>
    <w:semiHidden/>
    <w:uiPriority w:val="0"/>
  </w:style>
  <w:style w:type="character" w:customStyle="1" w:styleId="456">
    <w:name w:val="WW-Absatz-Standardschriftart111111111111"/>
    <w:semiHidden/>
    <w:uiPriority w:val="0"/>
  </w:style>
  <w:style w:type="character" w:customStyle="1" w:styleId="457">
    <w:name w:val="WW-Absatz-Standardschriftart1111111111111"/>
    <w:semiHidden/>
    <w:uiPriority w:val="0"/>
  </w:style>
  <w:style w:type="character" w:customStyle="1" w:styleId="458">
    <w:name w:val="WW-Fonte parág. padrão"/>
    <w:semiHidden/>
    <w:uiPriority w:val="0"/>
  </w:style>
  <w:style w:type="character" w:customStyle="1" w:styleId="459">
    <w:name w:val="WW-Fonte parág. padrão1"/>
    <w:semiHidden/>
    <w:uiPriority w:val="0"/>
  </w:style>
  <w:style w:type="character" w:customStyle="1" w:styleId="460">
    <w:name w:val="WW-Fonte parág. padrão11"/>
    <w:semiHidden/>
    <w:uiPriority w:val="0"/>
  </w:style>
  <w:style w:type="character" w:customStyle="1" w:styleId="461">
    <w:name w:val="WW-Fonte parág. padrão111"/>
    <w:semiHidden/>
    <w:uiPriority w:val="0"/>
  </w:style>
  <w:style w:type="character" w:customStyle="1" w:styleId="462">
    <w:name w:val="WW-Ref. de nota de fim"/>
    <w:semiHidden/>
    <w:uiPriority w:val="0"/>
    <w:rPr>
      <w:vertAlign w:val="superscript"/>
    </w:rPr>
  </w:style>
  <w:style w:type="character" w:customStyle="1" w:styleId="463">
    <w:name w:val="WW-Ref. de nota de fim1"/>
    <w:semiHidden/>
    <w:uiPriority w:val="0"/>
    <w:rPr>
      <w:vertAlign w:val="superscript"/>
    </w:rPr>
  </w:style>
  <w:style w:type="character" w:customStyle="1" w:styleId="464">
    <w:name w:val="WW-Ref. de nota de fim12"/>
    <w:semiHidden/>
    <w:uiPriority w:val="0"/>
    <w:rPr>
      <w:vertAlign w:val="superscript"/>
    </w:rPr>
  </w:style>
  <w:style w:type="character" w:customStyle="1" w:styleId="465">
    <w:name w:val="WW-Ref. de nota de rodapé"/>
    <w:semiHidden/>
    <w:uiPriority w:val="0"/>
    <w:rPr>
      <w:vertAlign w:val="superscript"/>
    </w:rPr>
  </w:style>
  <w:style w:type="character" w:customStyle="1" w:styleId="466">
    <w:name w:val="WW-Ref. de nota de rodapé1"/>
    <w:semiHidden/>
    <w:uiPriority w:val="0"/>
    <w:rPr>
      <w:vertAlign w:val="superscript"/>
    </w:rPr>
  </w:style>
  <w:style w:type="character" w:customStyle="1" w:styleId="467">
    <w:name w:val="WW-Ref. de nota de rodapé12"/>
    <w:semiHidden/>
    <w:uiPriority w:val="0"/>
    <w:rPr>
      <w:vertAlign w:val="superscript"/>
    </w:rPr>
  </w:style>
  <w:style w:type="character" w:customStyle="1" w:styleId="468">
    <w:name w:val="container"/>
    <w:semiHidden/>
    <w:uiPriority w:val="0"/>
    <w:rPr>
      <w:rFonts w:cs="Times New Roman"/>
    </w:rPr>
  </w:style>
  <w:style w:type="character" w:customStyle="1" w:styleId="469">
    <w:name w:val="doi"/>
    <w:semiHidden/>
    <w:uiPriority w:val="0"/>
    <w:rPr>
      <w:rFonts w:cs="Times New Roman"/>
    </w:rPr>
  </w:style>
  <w:style w:type="character" w:customStyle="1" w:styleId="470">
    <w:name w:val="goog-submenu-arrow2"/>
    <w:semiHidden/>
    <w:uiPriority w:val="0"/>
    <w:rPr>
      <w:rFonts w:cs="Times New Roman"/>
    </w:rPr>
  </w:style>
  <w:style w:type="character" w:customStyle="1" w:styleId="471">
    <w:name w:val="Corpo de texto Char"/>
    <w:semiHidden/>
    <w:uiPriority w:val="0"/>
    <w:rPr>
      <w:rFonts w:cs="Times New Roman"/>
      <w:lang w:eastAsia="en-US"/>
    </w:rPr>
  </w:style>
  <w:style w:type="character" w:customStyle="1" w:styleId="472">
    <w:name w:val="Mapa do Documento Char"/>
    <w:semiHidden/>
    <w:uiPriority w:val="0"/>
    <w:rPr>
      <w:rFonts w:ascii="Times New Roman" w:hAnsi="Times New Roman"/>
      <w:lang w:eastAsia="en-US"/>
    </w:rPr>
  </w:style>
  <w:style w:type="paragraph" w:customStyle="1" w:styleId="473">
    <w:name w:val="Mapa do Documento1"/>
    <w:basedOn w:val="1"/>
    <w:semiHidden/>
    <w:uiPriority w:val="0"/>
    <w:pPr>
      <w:suppressAutoHyphens/>
      <w:spacing w:line="240" w:lineRule="auto"/>
    </w:pPr>
    <w:rPr>
      <w:rFonts w:ascii="Tahoma" w:hAnsi="Tahoma" w:cs="Tahoma"/>
      <w:sz w:val="16"/>
      <w:szCs w:val="16"/>
      <w:lang w:eastAsia="ar-SA"/>
    </w:rPr>
  </w:style>
  <w:style w:type="paragraph" w:customStyle="1" w:styleId="474">
    <w:name w:val="Pa11"/>
    <w:basedOn w:val="166"/>
    <w:next w:val="166"/>
    <w:semiHidden/>
    <w:uiPriority w:val="0"/>
    <w:pPr>
      <w:spacing w:line="201" w:lineRule="atLeast"/>
    </w:pPr>
    <w:rPr>
      <w:rFonts w:ascii="Times" w:hAnsi="Times" w:cs="Times"/>
      <w:color w:val="auto"/>
    </w:rPr>
  </w:style>
  <w:style w:type="paragraph" w:customStyle="1" w:styleId="475">
    <w:name w:val="Pa7"/>
    <w:basedOn w:val="166"/>
    <w:next w:val="166"/>
    <w:semiHidden/>
    <w:uiPriority w:val="0"/>
    <w:pPr>
      <w:spacing w:line="201" w:lineRule="atLeast"/>
    </w:pPr>
    <w:rPr>
      <w:rFonts w:cs="Times New Roman"/>
      <w:color w:val="auto"/>
    </w:rPr>
  </w:style>
  <w:style w:type="paragraph" w:customStyle="1" w:styleId="476">
    <w:name w:val="Pa9"/>
    <w:basedOn w:val="1"/>
    <w:next w:val="1"/>
    <w:semiHidden/>
    <w:uiPriority w:val="0"/>
    <w:pPr>
      <w:autoSpaceDE w:val="0"/>
      <w:spacing w:line="181" w:lineRule="atLeast"/>
    </w:pPr>
    <w:rPr>
      <w:rFonts w:ascii="Libre Semi Serif SSi" w:hAnsi="Libre Semi Serif SSi"/>
    </w:rPr>
  </w:style>
  <w:style w:type="character" w:customStyle="1" w:styleId="477">
    <w:name w:val="Recuo de corpo de texto Char"/>
    <w:semiHidden/>
    <w:uiPriority w:val="0"/>
    <w:rPr>
      <w:rFonts w:ascii="Arial" w:hAnsi="Arial" w:cs="Arial"/>
      <w:sz w:val="24"/>
      <w:szCs w:val="24"/>
      <w:lang w:eastAsia="en-US"/>
    </w:rPr>
  </w:style>
  <w:style w:type="paragraph" w:customStyle="1" w:styleId="478">
    <w:name w:val="Revision"/>
    <w:semiHidden/>
    <w:uiPriority w:val="0"/>
    <w:pPr>
      <w:suppressAutoHyphens/>
    </w:pPr>
    <w:rPr>
      <w:rFonts w:ascii="Times New Roman" w:hAnsi="Times New Roman" w:eastAsia="Arial" w:cs="Calibri"/>
      <w:sz w:val="24"/>
      <w:szCs w:val="24"/>
      <w:lang w:val="pt-BR" w:eastAsia="ar-SA" w:bidi="ar-SA"/>
    </w:rPr>
  </w:style>
  <w:style w:type="character" w:customStyle="1" w:styleId="479">
    <w:name w:val="Subtítulo Char"/>
    <w:semiHidden/>
    <w:uiPriority w:val="0"/>
    <w:rPr>
      <w:rFonts w:ascii="Cambria" w:hAnsi="Cambria" w:cs="Times New Roman"/>
      <w:sz w:val="24"/>
      <w:szCs w:val="24"/>
      <w:lang w:eastAsia="en-US"/>
    </w:rPr>
  </w:style>
  <w:style w:type="paragraph" w:customStyle="1" w:styleId="480">
    <w:name w:val="Texto NORMAL"/>
    <w:basedOn w:val="1"/>
    <w:semiHidden/>
    <w:uiPriority w:val="0"/>
    <w:rPr>
      <w:rFonts w:cs="Arial"/>
      <w:b/>
    </w:rPr>
  </w:style>
  <w:style w:type="character" w:customStyle="1" w:styleId="481">
    <w:name w:val="Título 3 Char"/>
    <w:link w:val="4"/>
    <w:semiHidden/>
    <w:uiPriority w:val="0"/>
    <w:rPr>
      <w:rFonts w:ascii="Arial" w:hAnsi="Arial"/>
      <w:sz w:val="24"/>
      <w:szCs w:val="24"/>
      <w:lang w:val="pt-BR" w:eastAsia="pt-BR" w:bidi="ar-SA"/>
    </w:rPr>
  </w:style>
  <w:style w:type="character" w:customStyle="1" w:styleId="482">
    <w:name w:val="Título 5 Char"/>
    <w:semiHidden/>
    <w:uiPriority w:val="0"/>
    <w:rPr>
      <w:rFonts w:ascii="Calibri" w:hAnsi="Calibri" w:cs="Times New Roman"/>
      <w:b/>
      <w:bCs/>
      <w:i/>
      <w:iCs/>
      <w:sz w:val="26"/>
      <w:szCs w:val="26"/>
      <w:lang w:eastAsia="en-US"/>
    </w:rPr>
  </w:style>
  <w:style w:type="character" w:customStyle="1" w:styleId="483">
    <w:name w:val="Título 6 Char"/>
    <w:semiHidden/>
    <w:uiPriority w:val="0"/>
    <w:rPr>
      <w:rFonts w:ascii="Calibri" w:hAnsi="Calibri" w:cs="Times New Roman"/>
      <w:b/>
      <w:bCs/>
      <w:lang w:eastAsia="en-US"/>
    </w:rPr>
  </w:style>
  <w:style w:type="character" w:customStyle="1" w:styleId="484">
    <w:name w:val="Título Char"/>
    <w:link w:val="140"/>
    <w:uiPriority w:val="0"/>
    <w:rPr>
      <w:rFonts w:ascii="Cambria" w:hAnsi="Cambria" w:cs="Times New Roman"/>
      <w:b/>
      <w:bCs/>
      <w:kern w:val="3"/>
      <w:sz w:val="32"/>
      <w:szCs w:val="32"/>
      <w:lang w:eastAsia="en-US"/>
    </w:rPr>
  </w:style>
  <w:style w:type="character" w:customStyle="1" w:styleId="485">
    <w:name w:val="WW8Num14z0"/>
    <w:semiHidden/>
    <w:uiPriority w:val="0"/>
    <w:rPr>
      <w:rFonts w:ascii="Symbol" w:hAnsi="Symbol" w:cs="StarSymbol"/>
      <w:sz w:val="18"/>
      <w:szCs w:val="18"/>
    </w:rPr>
  </w:style>
  <w:style w:type="character" w:customStyle="1" w:styleId="486">
    <w:name w:val="WW8Num14z1"/>
    <w:semiHidden/>
    <w:uiPriority w:val="0"/>
    <w:rPr>
      <w:rFonts w:ascii="Courier New" w:hAnsi="Courier New" w:cs="Courier New"/>
    </w:rPr>
  </w:style>
  <w:style w:type="character" w:customStyle="1" w:styleId="487">
    <w:name w:val="WW8Num14z2"/>
    <w:semiHidden/>
    <w:uiPriority w:val="0"/>
    <w:rPr>
      <w:rFonts w:ascii="Wingdings" w:hAnsi="Wingdings"/>
    </w:rPr>
  </w:style>
  <w:style w:type="character" w:customStyle="1" w:styleId="488">
    <w:name w:val="WW8Num16z0"/>
    <w:semiHidden/>
    <w:uiPriority w:val="0"/>
    <w:rPr>
      <w:rFonts w:ascii="Symbol" w:hAnsi="Symbol"/>
    </w:rPr>
  </w:style>
  <w:style w:type="character" w:customStyle="1" w:styleId="489">
    <w:name w:val="WW8Num16z1"/>
    <w:semiHidden/>
    <w:uiPriority w:val="0"/>
    <w:rPr>
      <w:rFonts w:ascii="Courier New" w:hAnsi="Courier New" w:cs="Courier New"/>
    </w:rPr>
  </w:style>
  <w:style w:type="character" w:customStyle="1" w:styleId="490">
    <w:name w:val="WW8Num16z2"/>
    <w:semiHidden/>
    <w:uiPriority w:val="0"/>
    <w:rPr>
      <w:rFonts w:ascii="Wingdings" w:hAnsi="Wingdings"/>
    </w:rPr>
  </w:style>
  <w:style w:type="character" w:customStyle="1" w:styleId="491">
    <w:name w:val="WW8Num17z0"/>
    <w:semiHidden/>
    <w:uiPriority w:val="0"/>
    <w:rPr>
      <w:rFonts w:ascii="Symbol" w:hAnsi="Symbol"/>
    </w:rPr>
  </w:style>
  <w:style w:type="character" w:customStyle="1" w:styleId="492">
    <w:name w:val="WW8Num17z1"/>
    <w:semiHidden/>
    <w:uiPriority w:val="0"/>
    <w:rPr>
      <w:rFonts w:ascii="Courier New" w:hAnsi="Courier New" w:cs="Courier New"/>
    </w:rPr>
  </w:style>
  <w:style w:type="character" w:customStyle="1" w:styleId="493">
    <w:name w:val="WW8Num17z2"/>
    <w:semiHidden/>
    <w:uiPriority w:val="0"/>
    <w:rPr>
      <w:rFonts w:ascii="Wingdings" w:hAnsi="Wingdings"/>
    </w:rPr>
  </w:style>
  <w:style w:type="character" w:customStyle="1" w:styleId="494">
    <w:name w:val="WW8Num18z0"/>
    <w:semiHidden/>
    <w:uiPriority w:val="0"/>
    <w:rPr>
      <w:rFonts w:ascii="Symbol" w:hAnsi="Symbol" w:cs="StarSymbol"/>
      <w:sz w:val="18"/>
      <w:szCs w:val="18"/>
    </w:rPr>
  </w:style>
  <w:style w:type="character" w:customStyle="1" w:styleId="495">
    <w:name w:val="WW8Num18z1"/>
    <w:semiHidden/>
    <w:uiPriority w:val="0"/>
    <w:rPr>
      <w:rFonts w:ascii="Courier New" w:hAnsi="Courier New" w:cs="Courier New"/>
    </w:rPr>
  </w:style>
  <w:style w:type="character" w:customStyle="1" w:styleId="496">
    <w:name w:val="WW8Num18z2"/>
    <w:semiHidden/>
    <w:uiPriority w:val="0"/>
    <w:rPr>
      <w:rFonts w:ascii="Wingdings" w:hAnsi="Wingdings"/>
    </w:rPr>
  </w:style>
  <w:style w:type="character" w:customStyle="1" w:styleId="497">
    <w:name w:val="WW8Num19z0"/>
    <w:semiHidden/>
    <w:uiPriority w:val="0"/>
    <w:rPr>
      <w:rFonts w:ascii="Wingdings" w:hAnsi="Wingdings"/>
    </w:rPr>
  </w:style>
  <w:style w:type="character" w:customStyle="1" w:styleId="498">
    <w:name w:val="WW8Num19z1"/>
    <w:semiHidden/>
    <w:uiPriority w:val="0"/>
    <w:rPr>
      <w:rFonts w:ascii="Courier New" w:hAnsi="Courier New" w:cs="Courier New"/>
    </w:rPr>
  </w:style>
  <w:style w:type="character" w:customStyle="1" w:styleId="499">
    <w:name w:val="WW8Num19z2"/>
    <w:semiHidden/>
    <w:uiPriority w:val="0"/>
    <w:rPr>
      <w:rFonts w:ascii="Wingdings" w:hAnsi="Wingdings"/>
    </w:rPr>
  </w:style>
  <w:style w:type="character" w:customStyle="1" w:styleId="500">
    <w:name w:val="WW8Num20z0"/>
    <w:semiHidden/>
    <w:uiPriority w:val="0"/>
    <w:rPr>
      <w:rFonts w:ascii="Symbol" w:hAnsi="Symbol" w:cs="StarSymbol"/>
      <w:sz w:val="18"/>
      <w:szCs w:val="18"/>
    </w:rPr>
  </w:style>
  <w:style w:type="character" w:customStyle="1" w:styleId="501">
    <w:name w:val="WW8Num20z1"/>
    <w:semiHidden/>
    <w:uiPriority w:val="0"/>
    <w:rPr>
      <w:rFonts w:ascii="Courier New" w:hAnsi="Courier New" w:cs="Courier New"/>
    </w:rPr>
  </w:style>
  <w:style w:type="character" w:customStyle="1" w:styleId="502">
    <w:name w:val="WW8Num20z2"/>
    <w:semiHidden/>
    <w:uiPriority w:val="0"/>
    <w:rPr>
      <w:rFonts w:ascii="Wingdings" w:hAnsi="Wingdings"/>
    </w:rPr>
  </w:style>
  <w:style w:type="character" w:customStyle="1" w:styleId="503">
    <w:name w:val="WW8Num21z0"/>
    <w:semiHidden/>
    <w:uiPriority w:val="0"/>
    <w:rPr>
      <w:rFonts w:ascii="Symbol" w:hAnsi="Symbol"/>
    </w:rPr>
  </w:style>
  <w:style w:type="character" w:customStyle="1" w:styleId="504">
    <w:name w:val="WW8Num21z1"/>
    <w:semiHidden/>
    <w:uiPriority w:val="0"/>
    <w:rPr>
      <w:rFonts w:ascii="Courier New" w:hAnsi="Courier New" w:cs="Courier New"/>
    </w:rPr>
  </w:style>
  <w:style w:type="character" w:customStyle="1" w:styleId="505">
    <w:name w:val="WW8Num21z2"/>
    <w:semiHidden/>
    <w:uiPriority w:val="0"/>
    <w:rPr>
      <w:rFonts w:ascii="Wingdings" w:hAnsi="Wingdings"/>
    </w:rPr>
  </w:style>
  <w:style w:type="character" w:customStyle="1" w:styleId="506">
    <w:name w:val="WW8Num22z0"/>
    <w:semiHidden/>
    <w:uiPriority w:val="0"/>
    <w:rPr>
      <w:rFonts w:ascii="Symbol" w:hAnsi="Symbol"/>
    </w:rPr>
  </w:style>
  <w:style w:type="character" w:customStyle="1" w:styleId="507">
    <w:name w:val="WW8Num22z1"/>
    <w:semiHidden/>
    <w:uiPriority w:val="0"/>
    <w:rPr>
      <w:rFonts w:ascii="Courier New" w:hAnsi="Courier New" w:cs="Courier New"/>
    </w:rPr>
  </w:style>
  <w:style w:type="character" w:customStyle="1" w:styleId="508">
    <w:name w:val="WW8Num22z2"/>
    <w:semiHidden/>
    <w:uiPriority w:val="0"/>
    <w:rPr>
      <w:rFonts w:ascii="Wingdings" w:hAnsi="Wingdings"/>
    </w:rPr>
  </w:style>
  <w:style w:type="character" w:customStyle="1" w:styleId="509">
    <w:name w:val="WW8Num23z0"/>
    <w:semiHidden/>
    <w:uiPriority w:val="0"/>
    <w:rPr>
      <w:rFonts w:ascii="StarSymbol" w:hAnsi="StarSymbol"/>
    </w:rPr>
  </w:style>
  <w:style w:type="character" w:customStyle="1" w:styleId="510">
    <w:name w:val="WW8Num23z1"/>
    <w:semiHidden/>
    <w:uiPriority w:val="0"/>
    <w:rPr>
      <w:rFonts w:ascii="Courier New" w:hAnsi="Courier New" w:cs="Courier New"/>
    </w:rPr>
  </w:style>
  <w:style w:type="character" w:customStyle="1" w:styleId="511">
    <w:name w:val="WW8Num23z2"/>
    <w:semiHidden/>
    <w:uiPriority w:val="0"/>
    <w:rPr>
      <w:rFonts w:ascii="Wingdings" w:hAnsi="Wingdings"/>
    </w:rPr>
  </w:style>
  <w:style w:type="character" w:customStyle="1" w:styleId="512">
    <w:name w:val="WW8Num24z2"/>
    <w:semiHidden/>
    <w:uiPriority w:val="0"/>
    <w:rPr>
      <w:rFonts w:ascii="Wingdings" w:hAnsi="Wingdings"/>
    </w:rPr>
  </w:style>
  <w:style w:type="character" w:customStyle="1" w:styleId="513">
    <w:name w:val="WW8Num25z0"/>
    <w:semiHidden/>
    <w:uiPriority w:val="0"/>
    <w:rPr>
      <w:rFonts w:ascii="Symbol" w:hAnsi="Symbol"/>
    </w:rPr>
  </w:style>
  <w:style w:type="character" w:customStyle="1" w:styleId="514">
    <w:name w:val="WW8Num25z1"/>
    <w:semiHidden/>
    <w:uiPriority w:val="0"/>
    <w:rPr>
      <w:rFonts w:ascii="Courier New" w:hAnsi="Courier New" w:cs="Courier New"/>
    </w:rPr>
  </w:style>
  <w:style w:type="character" w:customStyle="1" w:styleId="515">
    <w:name w:val="WW8Num25z2"/>
    <w:semiHidden/>
    <w:uiPriority w:val="0"/>
    <w:rPr>
      <w:rFonts w:ascii="Wingdings" w:hAnsi="Wingdings"/>
    </w:rPr>
  </w:style>
  <w:style w:type="character" w:customStyle="1" w:styleId="516">
    <w:name w:val="WW8Num26z1"/>
    <w:semiHidden/>
    <w:uiPriority w:val="0"/>
    <w:rPr>
      <w:rFonts w:ascii="Courier New" w:hAnsi="Courier New" w:cs="Courier New"/>
    </w:rPr>
  </w:style>
  <w:style w:type="character" w:customStyle="1" w:styleId="517">
    <w:name w:val="WW8Num26z2"/>
    <w:semiHidden/>
    <w:uiPriority w:val="0"/>
    <w:rPr>
      <w:rFonts w:ascii="Wingdings" w:hAnsi="Wingdings"/>
    </w:rPr>
  </w:style>
  <w:style w:type="character" w:customStyle="1" w:styleId="518">
    <w:name w:val="WW8Num26z3"/>
    <w:semiHidden/>
    <w:uiPriority w:val="0"/>
    <w:rPr>
      <w:rFonts w:ascii="Symbol" w:hAnsi="Symbol"/>
    </w:rPr>
  </w:style>
  <w:style w:type="character" w:customStyle="1" w:styleId="519">
    <w:name w:val="WW8Num27z0"/>
    <w:semiHidden/>
    <w:uiPriority w:val="0"/>
    <w:rPr>
      <w:rFonts w:ascii="Symbol" w:hAnsi="Symbol"/>
    </w:rPr>
  </w:style>
  <w:style w:type="character" w:customStyle="1" w:styleId="520">
    <w:name w:val="WW8Num27z1"/>
    <w:semiHidden/>
    <w:uiPriority w:val="0"/>
    <w:rPr>
      <w:b/>
      <w:sz w:val="28"/>
    </w:rPr>
  </w:style>
  <w:style w:type="character" w:customStyle="1" w:styleId="521">
    <w:name w:val="WW8Num27z2"/>
    <w:semiHidden/>
    <w:uiPriority w:val="0"/>
    <w:rPr>
      <w:rFonts w:ascii="Wingdings" w:hAnsi="Wingdings"/>
    </w:rPr>
  </w:style>
  <w:style w:type="character" w:customStyle="1" w:styleId="522">
    <w:name w:val="WW8Num28z0"/>
    <w:semiHidden/>
    <w:uiPriority w:val="0"/>
    <w:rPr>
      <w:rFonts w:ascii="Symbol" w:hAnsi="Symbol"/>
    </w:rPr>
  </w:style>
  <w:style w:type="character" w:customStyle="1" w:styleId="523">
    <w:name w:val="WW8Num29z0"/>
    <w:semiHidden/>
    <w:uiPriority w:val="0"/>
    <w:rPr>
      <w:rFonts w:ascii="Symbol" w:hAnsi="Symbol"/>
    </w:rPr>
  </w:style>
  <w:style w:type="character" w:customStyle="1" w:styleId="524">
    <w:name w:val="WW8Num29z1"/>
    <w:semiHidden/>
    <w:uiPriority w:val="0"/>
    <w:rPr>
      <w:rFonts w:ascii="Courier New" w:hAnsi="Courier New" w:cs="Courier New"/>
    </w:rPr>
  </w:style>
  <w:style w:type="character" w:customStyle="1" w:styleId="525">
    <w:name w:val="WW8Num29z2"/>
    <w:semiHidden/>
    <w:uiPriority w:val="0"/>
    <w:rPr>
      <w:rFonts w:ascii="Wingdings" w:hAnsi="Wingdings"/>
    </w:rPr>
  </w:style>
  <w:style w:type="character" w:customStyle="1" w:styleId="526">
    <w:name w:val="WW8Num30z0"/>
    <w:semiHidden/>
    <w:uiPriority w:val="0"/>
    <w:rPr>
      <w:rFonts w:ascii="Wingdings" w:hAnsi="Wingdings"/>
    </w:rPr>
  </w:style>
  <w:style w:type="character" w:customStyle="1" w:styleId="527">
    <w:name w:val="WW8Num30z1"/>
    <w:semiHidden/>
    <w:uiPriority w:val="0"/>
    <w:rPr>
      <w:rFonts w:ascii="Courier New" w:hAnsi="Courier New" w:cs="Courier New"/>
    </w:rPr>
  </w:style>
  <w:style w:type="character" w:customStyle="1" w:styleId="528">
    <w:name w:val="WW8Num30z2"/>
    <w:semiHidden/>
    <w:uiPriority w:val="0"/>
    <w:rPr>
      <w:rFonts w:ascii="Wingdings" w:hAnsi="Wingdings"/>
    </w:rPr>
  </w:style>
  <w:style w:type="character" w:customStyle="1" w:styleId="529">
    <w:name w:val="WW8Num31z0"/>
    <w:semiHidden/>
    <w:uiPriority w:val="0"/>
    <w:rPr>
      <w:rFonts w:ascii="Symbol" w:hAnsi="Symbol"/>
    </w:rPr>
  </w:style>
  <w:style w:type="character" w:customStyle="1" w:styleId="530">
    <w:name w:val="WW8Num31z1"/>
    <w:semiHidden/>
    <w:uiPriority w:val="0"/>
    <w:rPr>
      <w:rFonts w:ascii="Courier New" w:hAnsi="Courier New" w:cs="Courier New"/>
    </w:rPr>
  </w:style>
  <w:style w:type="character" w:customStyle="1" w:styleId="531">
    <w:name w:val="WW8Num31z2"/>
    <w:semiHidden/>
    <w:uiPriority w:val="0"/>
    <w:rPr>
      <w:rFonts w:ascii="Wingdings" w:hAnsi="Wingdings"/>
    </w:rPr>
  </w:style>
  <w:style w:type="character" w:customStyle="1" w:styleId="532">
    <w:name w:val="WW8Num3z0"/>
    <w:semiHidden/>
    <w:uiPriority w:val="0"/>
    <w:rPr>
      <w:rFonts w:ascii="Times" w:hAnsi="Times"/>
      <w:b/>
    </w:rPr>
  </w:style>
  <w:style w:type="character" w:customStyle="1" w:styleId="533">
    <w:name w:val="WW8Num4z0"/>
    <w:semiHidden/>
    <w:uiPriority w:val="0"/>
    <w:rPr>
      <w:rFonts w:ascii="Symbol" w:hAnsi="Symbol" w:cs="StarSymbol"/>
      <w:sz w:val="18"/>
      <w:szCs w:val="18"/>
    </w:rPr>
  </w:style>
  <w:style w:type="character" w:customStyle="1" w:styleId="534">
    <w:name w:val="WW8Num5z0"/>
    <w:semiHidden/>
    <w:uiPriority w:val="0"/>
    <w:rPr>
      <w:rFonts w:ascii="Times" w:hAnsi="Times"/>
      <w:b/>
    </w:rPr>
  </w:style>
  <w:style w:type="character" w:customStyle="1" w:styleId="535">
    <w:name w:val="WW8Num6z0"/>
    <w:semiHidden/>
    <w:uiPriority w:val="0"/>
    <w:rPr>
      <w:rFonts w:ascii="Symbol" w:hAnsi="Symbol" w:cs="Symbol"/>
    </w:rPr>
  </w:style>
  <w:style w:type="character" w:customStyle="1" w:styleId="536">
    <w:name w:val="WW8Num7z0"/>
    <w:semiHidden/>
    <w:uiPriority w:val="0"/>
    <w:rPr>
      <w:rFonts w:ascii="Times" w:hAnsi="Times"/>
      <w:b/>
    </w:rPr>
  </w:style>
  <w:style w:type="character" w:customStyle="1" w:styleId="537">
    <w:name w:val="gt-ft-text1"/>
    <w:semiHidden/>
    <w:uiPriority w:val="0"/>
    <w:rPr>
      <w:rFonts w:cs="Times New Roman"/>
    </w:rPr>
  </w:style>
  <w:style w:type="character" w:customStyle="1" w:styleId="538">
    <w:name w:val="hidden"/>
    <w:semiHidden/>
    <w:uiPriority w:val="0"/>
    <w:rPr>
      <w:rFonts w:cs="Times New Roman"/>
    </w:rPr>
  </w:style>
  <w:style w:type="character" w:customStyle="1" w:styleId="539">
    <w:name w:val="hit"/>
    <w:semiHidden/>
    <w:uiPriority w:val="0"/>
    <w:rPr>
      <w:rFonts w:cs="Times New Roman"/>
    </w:rPr>
  </w:style>
  <w:style w:type="character" w:customStyle="1" w:styleId="540">
    <w:name w:val="info"/>
    <w:semiHidden/>
    <w:uiPriority w:val="0"/>
    <w:rPr>
      <w:rFonts w:cs="Times New Roman"/>
    </w:rPr>
  </w:style>
  <w:style w:type="character" w:customStyle="1" w:styleId="541">
    <w:name w:val="issue"/>
    <w:semiHidden/>
    <w:uiPriority w:val="0"/>
    <w:rPr>
      <w:rFonts w:cs="Times New Roman"/>
    </w:rPr>
  </w:style>
  <w:style w:type="table" w:customStyle="1" w:styleId="542">
    <w:name w:val="Sombreamento Médio 1 - Ênfase 31"/>
    <w:semiHidden/>
    <w:uiPriority w:val="0"/>
    <w:rPr>
      <w:rFonts w:ascii="Calibri" w:hAnsi="Calibri"/>
    </w:rPr>
    <w:tblPr>
      <w:tblBorders>
        <w:top w:val="single" w:color="B3CC82" w:sz="8" w:space="0"/>
        <w:left w:val="single" w:color="B3CC82" w:sz="8" w:space="0"/>
        <w:bottom w:val="single" w:color="B3CC82" w:sz="8" w:space="0"/>
        <w:right w:val="single" w:color="B3CC82" w:sz="8" w:space="0"/>
        <w:insideH w:val="single" w:color="B3CC82" w:sz="8" w:space="0"/>
      </w:tblBorders>
      <w:tblCellMar>
        <w:top w:w="0" w:type="dxa"/>
        <w:left w:w="108" w:type="dxa"/>
        <w:bottom w:w="0" w:type="dxa"/>
        <w:right w:w="108" w:type="dxa"/>
      </w:tblCellMar>
    </w:tblPr>
  </w:style>
  <w:style w:type="character" w:customStyle="1" w:styleId="543">
    <w:name w:val="medium-font"/>
    <w:basedOn w:val="11"/>
    <w:semiHidden/>
    <w:uiPriority w:val="0"/>
  </w:style>
  <w:style w:type="paragraph" w:customStyle="1" w:styleId="544">
    <w:name w:val="CAPA"/>
    <w:basedOn w:val="1"/>
    <w:next w:val="1"/>
    <w:semiHidden/>
    <w:uiPriority w:val="0"/>
    <w:pPr>
      <w:suppressAutoHyphens/>
      <w:autoSpaceDE w:val="0"/>
      <w:spacing w:after="480"/>
      <w:ind w:firstLine="851"/>
      <w:jc w:val="center"/>
    </w:pPr>
    <w:rPr>
      <w:rFonts w:eastAsia="Calibri" w:cs="Arial"/>
      <w:b/>
      <w:caps/>
      <w:spacing w:val="5"/>
      <w:lang w:eastAsia="ar-SA"/>
    </w:rPr>
  </w:style>
  <w:style w:type="paragraph" w:customStyle="1" w:styleId="545">
    <w:name w:val="Ementa - Corpo"/>
    <w:basedOn w:val="1"/>
    <w:link w:val="570"/>
    <w:semiHidden/>
    <w:uiPriority w:val="0"/>
    <w:pPr>
      <w:spacing w:line="240" w:lineRule="auto"/>
      <w:ind w:left="2835" w:firstLine="0"/>
    </w:pPr>
    <w:rPr>
      <w:rFonts w:cs="Arial"/>
      <w:bCs/>
      <w:sz w:val="22"/>
      <w:szCs w:val="22"/>
      <w:lang w:eastAsia="ar-SA"/>
    </w:rPr>
  </w:style>
  <w:style w:type="character" w:customStyle="1" w:styleId="546">
    <w:name w:val="highlightbrs1"/>
    <w:semiHidden/>
    <w:uiPriority w:val="0"/>
    <w:rPr>
      <w:b/>
      <w:bCs/>
      <w:color w:val="FF0000"/>
    </w:rPr>
  </w:style>
  <w:style w:type="character" w:customStyle="1" w:styleId="547">
    <w:name w:val="hilite13"/>
    <w:semiHidden/>
    <w:uiPriority w:val="0"/>
    <w:rPr>
      <w:shd w:val="clear" w:color="auto" w:fill="FFFF00"/>
    </w:rPr>
  </w:style>
  <w:style w:type="character" w:customStyle="1" w:styleId="548">
    <w:name w:val="hl"/>
    <w:basedOn w:val="11"/>
    <w:semiHidden/>
    <w:uiPriority w:val="0"/>
  </w:style>
  <w:style w:type="paragraph" w:customStyle="1" w:styleId="549">
    <w:name w:val="Parag_dedic_agrad"/>
    <w:basedOn w:val="389"/>
    <w:semiHidden/>
    <w:uiPriority w:val="0"/>
    <w:pPr>
      <w:spacing w:after="360" w:line="240" w:lineRule="auto"/>
      <w:ind w:left="3958" w:firstLine="0"/>
    </w:pPr>
    <w:rPr>
      <w:i/>
      <w:iCs/>
    </w:rPr>
  </w:style>
  <w:style w:type="paragraph" w:customStyle="1" w:styleId="550">
    <w:name w:val="REFERÊNCIAS"/>
    <w:basedOn w:val="1"/>
    <w:next w:val="1"/>
    <w:semiHidden/>
    <w:uiPriority w:val="0"/>
    <w:pPr>
      <w:spacing w:after="240" w:line="240" w:lineRule="auto"/>
      <w:ind w:firstLine="0"/>
      <w:jc w:val="left"/>
    </w:pPr>
  </w:style>
  <w:style w:type="paragraph" w:customStyle="1" w:styleId="551">
    <w:name w:val="tj"/>
    <w:basedOn w:val="1"/>
    <w:semiHidden/>
    <w:uiPriority w:val="0"/>
    <w:pPr>
      <w:spacing w:before="100" w:beforeAutospacing="1" w:after="100" w:afterAutospacing="1" w:line="240" w:lineRule="auto"/>
      <w:jc w:val="left"/>
    </w:pPr>
  </w:style>
  <w:style w:type="paragraph" w:customStyle="1" w:styleId="552">
    <w:name w:val="TxBr_p1"/>
    <w:basedOn w:val="1"/>
    <w:semiHidden/>
    <w:uiPriority w:val="0"/>
    <w:pPr>
      <w:widowControl w:val="0"/>
      <w:tabs>
        <w:tab w:val="left" w:pos="204"/>
      </w:tabs>
      <w:autoSpaceDE w:val="0"/>
      <w:autoSpaceDN w:val="0"/>
      <w:spacing w:line="240" w:lineRule="atLeast"/>
    </w:pPr>
  </w:style>
  <w:style w:type="paragraph" w:customStyle="1" w:styleId="553">
    <w:name w:val="Citação2"/>
    <w:basedOn w:val="1"/>
    <w:next w:val="1"/>
    <w:semiHidden/>
    <w:uiPriority w:val="0"/>
    <w:rPr>
      <w:i/>
      <w:iCs/>
      <w:color w:val="000000"/>
    </w:rPr>
  </w:style>
  <w:style w:type="paragraph" w:customStyle="1" w:styleId="554">
    <w:name w:val="Título PRÉ-TEXTUAL"/>
    <w:basedOn w:val="1"/>
    <w:next w:val="1"/>
    <w:semiHidden/>
    <w:uiPriority w:val="0"/>
    <w:pPr>
      <w:tabs>
        <w:tab w:val="right" w:leader="dot" w:pos="9072"/>
      </w:tabs>
      <w:spacing w:after="360"/>
      <w:ind w:firstLine="0"/>
      <w:jc w:val="center"/>
    </w:pPr>
    <w:rPr>
      <w:b/>
      <w:caps/>
    </w:rPr>
  </w:style>
  <w:style w:type="paragraph" w:customStyle="1" w:styleId="555">
    <w:name w:val="Voto"/>
    <w:semiHidden/>
    <w:uiPriority w:val="0"/>
    <w:pPr>
      <w:spacing w:line="360" w:lineRule="auto"/>
      <w:ind w:firstLine="1134"/>
      <w:jc w:val="both"/>
    </w:pPr>
    <w:rPr>
      <w:rFonts w:ascii="Times New Roman" w:hAnsi="Times New Roman" w:eastAsia="Times New Roman" w:cs="Times New Roman"/>
      <w:sz w:val="28"/>
      <w:szCs w:val="28"/>
      <w:lang w:val="pt-BR" w:eastAsia="pt-BR" w:bidi="ar-SA"/>
    </w:rPr>
  </w:style>
  <w:style w:type="paragraph" w:customStyle="1" w:styleId="556">
    <w:name w:val="inicio"/>
    <w:basedOn w:val="1"/>
    <w:semiHidden/>
    <w:uiPriority w:val="0"/>
    <w:pPr>
      <w:spacing w:line="360" w:lineRule="atLeast"/>
      <w:ind w:left="680" w:right="567"/>
    </w:pPr>
    <w:rPr>
      <w:b/>
      <w:szCs w:val="20"/>
    </w:rPr>
  </w:style>
  <w:style w:type="paragraph" w:customStyle="1" w:styleId="557">
    <w:name w:val="Recuo de corpo de texto 31"/>
    <w:basedOn w:val="1"/>
    <w:semiHidden/>
    <w:uiPriority w:val="0"/>
    <w:pPr>
      <w:spacing w:after="120"/>
      <w:ind w:left="283"/>
    </w:pPr>
    <w:rPr>
      <w:sz w:val="16"/>
      <w:szCs w:val="16"/>
    </w:rPr>
  </w:style>
  <w:style w:type="paragraph" w:customStyle="1" w:styleId="558">
    <w:name w:val="Título 10"/>
    <w:basedOn w:val="441"/>
    <w:next w:val="1"/>
    <w:semiHidden/>
    <w:uiPriority w:val="0"/>
    <w:pPr>
      <w:spacing w:before="360" w:after="360"/>
      <w:outlineLvl w:val="8"/>
    </w:pPr>
    <w:rPr>
      <w:rFonts w:ascii="Times New Roman" w:hAnsi="Times New Roman"/>
      <w:b/>
      <w:bCs/>
      <w:caps/>
      <w:sz w:val="21"/>
      <w:szCs w:val="21"/>
    </w:rPr>
  </w:style>
  <w:style w:type="paragraph" w:customStyle="1" w:styleId="559">
    <w:name w:val="TITULO CENTRAL 1"/>
    <w:basedOn w:val="1"/>
    <w:next w:val="1"/>
    <w:semiHidden/>
    <w:uiPriority w:val="0"/>
    <w:pPr>
      <w:spacing w:after="720"/>
      <w:jc w:val="center"/>
    </w:pPr>
    <w:rPr>
      <w:b/>
      <w:caps/>
    </w:rPr>
  </w:style>
  <w:style w:type="character" w:customStyle="1" w:styleId="560">
    <w:name w:val="WW8Num1z1"/>
    <w:semiHidden/>
    <w:uiPriority w:val="0"/>
    <w:rPr>
      <w:rFonts w:ascii="Courier New" w:hAnsi="Courier New"/>
    </w:rPr>
  </w:style>
  <w:style w:type="paragraph" w:customStyle="1" w:styleId="561">
    <w:name w:val="Estilo TCC-Ref. Bibliográficas + Espaçamento entre linhas:  simples"/>
    <w:basedOn w:val="301"/>
    <w:semiHidden/>
    <w:uiPriority w:val="0"/>
    <w:pPr>
      <w:tabs>
        <w:tab w:val="clear" w:pos="9072"/>
      </w:tabs>
    </w:pPr>
    <w:rPr>
      <w:szCs w:val="20"/>
    </w:rPr>
  </w:style>
  <w:style w:type="table" w:customStyle="1" w:styleId="562">
    <w:name w:val="Grade Clara - Ênfase 11"/>
    <w:basedOn w:val="12"/>
    <w:semiHidden/>
    <w:uiPriority w:val="0"/>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Cambria" w:hAnsi="Cambria"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563">
    <w:name w:val="Lista Clara2"/>
    <w:basedOn w:val="12"/>
    <w:semiHidden/>
    <w:uiPriority w:val="0"/>
    <w:rPr>
      <w:rFonts w:ascii="Calibri" w:hAnsi="Calibri"/>
      <w:sz w:val="22"/>
      <w:szCs w:val="22"/>
      <w:lang w:eastAsia="en-US"/>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64">
    <w:name w:val="Lista Clara - Ênfase 11"/>
    <w:basedOn w:val="12"/>
    <w:semiHidden/>
    <w:uiPriority w:val="0"/>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565">
    <w:name w:val="REFERENCIAS"/>
    <w:basedOn w:val="1"/>
    <w:next w:val="1"/>
    <w:semiHidden/>
    <w:uiPriority w:val="0"/>
    <w:pPr>
      <w:spacing w:before="240" w:after="240" w:line="240" w:lineRule="auto"/>
      <w:ind w:firstLine="0"/>
      <w:jc w:val="left"/>
    </w:pPr>
    <w:rPr>
      <w:rFonts w:cs="Times New Roman"/>
      <w:lang w:eastAsia="en-US"/>
    </w:rPr>
  </w:style>
  <w:style w:type="table" w:customStyle="1" w:styleId="566">
    <w:name w:val="Sombreamento Claro - Ênfase 12"/>
    <w:basedOn w:val="12"/>
    <w:semiHidden/>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567">
    <w:name w:val="Sombreamento Médio 1 - Ênfase 11"/>
    <w:basedOn w:val="12"/>
    <w:semiHidden/>
    <w:uiPriority w:val="0"/>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table" w:customStyle="1" w:styleId="568">
    <w:name w:val="Sombreamento Médio 2 - Ênfase 11"/>
    <w:basedOn w:val="12"/>
    <w:semiHidden/>
    <w:uiPriority w:val="0"/>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569">
    <w:name w:val="citação"/>
    <w:basedOn w:val="1"/>
    <w:semiHidden/>
    <w:uiPriority w:val="0"/>
    <w:pPr>
      <w:spacing w:after="480" w:line="300" w:lineRule="exact"/>
      <w:ind w:left="2835" w:firstLine="0"/>
    </w:pPr>
    <w:rPr>
      <w:rFonts w:ascii="Arial Rounded MT Bold" w:hAnsi="Arial Rounded MT Bold"/>
      <w:i/>
    </w:rPr>
  </w:style>
  <w:style w:type="character" w:customStyle="1" w:styleId="570">
    <w:name w:val="Ementa - Corpo Char"/>
    <w:link w:val="545"/>
    <w:semiHidden/>
    <w:uiPriority w:val="0"/>
    <w:rPr>
      <w:rFonts w:ascii="Arial" w:hAnsi="Arial" w:cs="Arial"/>
      <w:bCs/>
      <w:sz w:val="22"/>
      <w:szCs w:val="22"/>
      <w:lang w:eastAsia="ar-SA"/>
    </w:rPr>
  </w:style>
  <w:style w:type="character" w:customStyle="1" w:styleId="571">
    <w:name w:val="hl hilite"/>
    <w:basedOn w:val="11"/>
    <w:semiHidden/>
    <w:uiPriority w:val="0"/>
  </w:style>
  <w:style w:type="character" w:customStyle="1" w:styleId="572">
    <w:name w:val="timeaccess"/>
    <w:semiHidden/>
    <w:uiPriority w:val="0"/>
  </w:style>
  <w:style w:type="character" w:customStyle="1" w:styleId="573">
    <w:name w:val="url"/>
    <w:basedOn w:val="11"/>
    <w:semiHidden/>
    <w:uiPriority w:val="0"/>
  </w:style>
  <w:style w:type="paragraph" w:customStyle="1" w:styleId="574">
    <w:name w:val="Normalpres"/>
    <w:basedOn w:val="1"/>
    <w:semiHidden/>
    <w:uiPriority w:val="0"/>
    <w:pPr>
      <w:spacing w:before="120"/>
    </w:pPr>
    <w:rPr>
      <w:rFonts w:ascii="Times New Roman" w:hAnsi="Times New Roman"/>
      <w:kern w:val="24"/>
      <w:szCs w:val="20"/>
    </w:rPr>
  </w:style>
  <w:style w:type="paragraph" w:customStyle="1" w:styleId="575">
    <w:name w:val="miologeral"/>
    <w:basedOn w:val="1"/>
    <w:semiHidden/>
    <w:uiPriority w:val="0"/>
    <w:pPr>
      <w:spacing w:before="100" w:beforeAutospacing="1" w:after="100" w:afterAutospacing="1" w:line="240" w:lineRule="auto"/>
      <w:ind w:firstLine="0"/>
      <w:jc w:val="left"/>
    </w:pPr>
    <w:rPr>
      <w:rFonts w:ascii="Times New Roman" w:hAnsi="Times New Roman"/>
    </w:rPr>
  </w:style>
  <w:style w:type="character" w:customStyle="1" w:styleId="576">
    <w:name w:val="miologeral1"/>
    <w:basedOn w:val="11"/>
    <w:semiHidden/>
    <w:uiPriority w:val="0"/>
  </w:style>
  <w:style w:type="paragraph" w:customStyle="1" w:styleId="577">
    <w:name w:val="Nome Julgador Padrão"/>
    <w:basedOn w:val="1"/>
    <w:semiHidden/>
    <w:uiPriority w:val="0"/>
    <w:pPr>
      <w:spacing w:after="60"/>
      <w:ind w:firstLine="0"/>
    </w:pPr>
    <w:rPr>
      <w:rFonts w:cs="Arial"/>
      <w:bCs/>
      <w:caps/>
    </w:rPr>
  </w:style>
  <w:style w:type="paragraph" w:customStyle="1" w:styleId="578">
    <w:name w:val="Parágrafo normal"/>
    <w:basedOn w:val="1"/>
    <w:next w:val="1"/>
    <w:semiHidden/>
    <w:uiPriority w:val="0"/>
  </w:style>
  <w:style w:type="character" w:customStyle="1" w:styleId="579">
    <w:name w:val="qterm2"/>
    <w:basedOn w:val="11"/>
    <w:semiHidden/>
    <w:uiPriority w:val="0"/>
  </w:style>
  <w:style w:type="paragraph" w:customStyle="1" w:styleId="580">
    <w:name w:val="style1"/>
    <w:basedOn w:val="1"/>
    <w:semiHidden/>
    <w:uiPriority w:val="0"/>
    <w:pPr>
      <w:spacing w:before="100" w:beforeAutospacing="1" w:after="100" w:afterAutospacing="1"/>
    </w:pPr>
    <w:rPr>
      <w:rFonts w:ascii="Times New Roman" w:hAnsi="Times New Roman"/>
    </w:rPr>
  </w:style>
  <w:style w:type="paragraph" w:customStyle="1" w:styleId="581">
    <w:name w:val="style5"/>
    <w:basedOn w:val="1"/>
    <w:semiHidden/>
    <w:uiPriority w:val="0"/>
    <w:pPr>
      <w:spacing w:before="100" w:beforeAutospacing="1" w:after="100" w:afterAutospacing="1"/>
    </w:pPr>
    <w:rPr>
      <w:rFonts w:ascii="Times New Roman" w:hAnsi="Times New Roman"/>
    </w:rPr>
  </w:style>
  <w:style w:type="paragraph" w:customStyle="1" w:styleId="582">
    <w:name w:val="Título Principal"/>
    <w:basedOn w:val="2"/>
    <w:semiHidden/>
    <w:uiPriority w:val="0"/>
    <w:pPr>
      <w:spacing w:before="240" w:after="60"/>
    </w:pPr>
    <w:rPr>
      <w:caps w:val="0"/>
      <w:spacing w:val="60"/>
      <w:w w:val="150"/>
      <w:sz w:val="28"/>
    </w:rPr>
  </w:style>
  <w:style w:type="paragraph" w:customStyle="1" w:styleId="583">
    <w:name w:val="TÍTULO1"/>
    <w:basedOn w:val="303"/>
    <w:semiHidden/>
    <w:uiPriority w:val="0"/>
  </w:style>
  <w:style w:type="character" w:customStyle="1" w:styleId="584">
    <w:name w:val="url1"/>
    <w:semiHidden/>
    <w:uiPriority w:val="0"/>
    <w:rPr>
      <w:color w:val="0746A8"/>
      <w:u w:val="none"/>
    </w:rPr>
  </w:style>
  <w:style w:type="character" w:customStyle="1" w:styleId="585">
    <w:name w:val="verd10"/>
    <w:semiHidden/>
    <w:uiPriority w:val="0"/>
  </w:style>
  <w:style w:type="character" w:customStyle="1" w:styleId="586">
    <w:name w:val="st1"/>
    <w:semiHidden/>
    <w:uiPriority w:val="0"/>
    <w:rPr>
      <w:rFonts w:cs="Times New Roman"/>
    </w:rPr>
  </w:style>
  <w:style w:type="paragraph" w:customStyle="1" w:styleId="587">
    <w:name w:val="Normalpres Char Char Char Char Char"/>
    <w:basedOn w:val="1"/>
    <w:semiHidden/>
    <w:uiPriority w:val="0"/>
    <w:pPr>
      <w:spacing w:before="180" w:line="480" w:lineRule="auto"/>
      <w:ind w:firstLine="680"/>
    </w:pPr>
    <w:rPr>
      <w:rFonts w:ascii="Times New Roman" w:hAnsi="Times New Roman"/>
      <w:kern w:val="24"/>
      <w:szCs w:val="20"/>
    </w:rPr>
  </w:style>
  <w:style w:type="paragraph" w:customStyle="1" w:styleId="588">
    <w:name w:val="Pa17"/>
    <w:basedOn w:val="166"/>
    <w:next w:val="166"/>
    <w:semiHidden/>
    <w:uiPriority w:val="0"/>
    <w:pPr>
      <w:spacing w:line="181" w:lineRule="atLeast"/>
    </w:pPr>
    <w:rPr>
      <w:rFonts w:ascii="Times" w:hAnsi="Times" w:cs="Times"/>
      <w:color w:val="auto"/>
    </w:rPr>
  </w:style>
  <w:style w:type="character" w:customStyle="1" w:styleId="589">
    <w:name w:val="pages"/>
    <w:semiHidden/>
    <w:uiPriority w:val="0"/>
    <w:rPr>
      <w:rFonts w:cs="Times New Roman"/>
    </w:rPr>
  </w:style>
  <w:style w:type="character" w:customStyle="1" w:styleId="590">
    <w:name w:val="pagination"/>
    <w:semiHidden/>
    <w:uiPriority w:val="0"/>
    <w:rPr>
      <w:rFonts w:cs="Times New Roman"/>
    </w:rPr>
  </w:style>
  <w:style w:type="character" w:customStyle="1" w:styleId="591">
    <w:name w:val="publisher"/>
    <w:semiHidden/>
    <w:uiPriority w:val="0"/>
    <w:rPr>
      <w:rFonts w:cs="Times New Roman"/>
    </w:rPr>
  </w:style>
  <w:style w:type="character" w:customStyle="1" w:styleId="592">
    <w:name w:val="referencetext"/>
    <w:semiHidden/>
    <w:uiPriority w:val="0"/>
    <w:rPr>
      <w:rFonts w:cs="Times New Roman"/>
    </w:rPr>
  </w:style>
  <w:style w:type="character" w:customStyle="1" w:styleId="593">
    <w:name w:val="title-link-wrapper"/>
    <w:semiHidden/>
    <w:uiPriority w:val="0"/>
    <w:rPr>
      <w:rFonts w:cs="Times New Roman"/>
    </w:rPr>
  </w:style>
  <w:style w:type="character" w:customStyle="1" w:styleId="594">
    <w:name w:val="volume"/>
    <w:semiHidden/>
    <w:uiPriority w:val="0"/>
    <w:rPr>
      <w:rFonts w:cs="Times New Roman"/>
    </w:rPr>
  </w:style>
  <w:style w:type="paragraph" w:customStyle="1" w:styleId="595">
    <w:name w:val="yiv166552938msonormal"/>
    <w:basedOn w:val="1"/>
    <w:semiHidden/>
    <w:uiPriority w:val="0"/>
    <w:pPr>
      <w:spacing w:before="100" w:beforeAutospacing="1" w:after="100" w:afterAutospacing="1" w:line="240" w:lineRule="auto"/>
    </w:pPr>
    <w:rPr>
      <w:rFonts w:ascii="Times New Roman" w:hAnsi="Times New Roman"/>
    </w:rPr>
  </w:style>
  <w:style w:type="character" w:customStyle="1" w:styleId="596">
    <w:name w:val="A8"/>
    <w:semiHidden/>
    <w:uiPriority w:val="0"/>
    <w:rPr>
      <w:rFonts w:cs="DMRBZP+Agenda-Bold"/>
      <w:b/>
      <w:bCs/>
      <w:color w:val="000000"/>
      <w:sz w:val="28"/>
      <w:szCs w:val="28"/>
    </w:rPr>
  </w:style>
  <w:style w:type="character" w:customStyle="1" w:styleId="597">
    <w:name w:val="pp-hover-attribution5"/>
    <w:semiHidden/>
    <w:uiPriority w:val="0"/>
    <w:rPr>
      <w:color w:val="666666"/>
      <w:u w:val="none"/>
    </w:rPr>
  </w:style>
  <w:style w:type="character" w:customStyle="1" w:styleId="598">
    <w:name w:val="lista-corpo-rotulo1"/>
    <w:semiHidden/>
    <w:uiPriority w:val="0"/>
    <w:rPr>
      <w:b/>
    </w:rPr>
  </w:style>
  <w:style w:type="paragraph" w:customStyle="1" w:styleId="599">
    <w:name w:val="citação2"/>
    <w:basedOn w:val="1"/>
    <w:semiHidden/>
    <w:uiPriority w:val="0"/>
    <w:pPr>
      <w:spacing w:before="120" w:after="120"/>
      <w:ind w:firstLine="708"/>
    </w:pPr>
    <w:rPr>
      <w:sz w:val="20"/>
    </w:rPr>
  </w:style>
  <w:style w:type="paragraph" w:customStyle="1" w:styleId="600">
    <w:name w:val="padrao"/>
    <w:basedOn w:val="1"/>
    <w:semiHidden/>
    <w:uiPriority w:val="0"/>
  </w:style>
  <w:style w:type="paragraph" w:customStyle="1" w:styleId="601">
    <w:name w:val="pdrao"/>
    <w:basedOn w:val="1"/>
    <w:semiHidden/>
    <w:uiPriority w:val="0"/>
  </w:style>
  <w:style w:type="paragraph" w:customStyle="1" w:styleId="602">
    <w:name w:val="titulo"/>
    <w:basedOn w:val="1"/>
    <w:semiHidden/>
    <w:uiPriority w:val="0"/>
    <w:pPr>
      <w:spacing w:before="100" w:beforeAutospacing="1" w:after="100" w:afterAutospacing="1"/>
    </w:pPr>
    <w:rPr>
      <w:rFonts w:ascii="Times New Roman" w:hAnsi="Times New Roman"/>
    </w:rPr>
  </w:style>
  <w:style w:type="character" w:customStyle="1" w:styleId="603">
    <w:name w:val="Caracteres de Nota de Fim"/>
    <w:semiHidden/>
    <w:uiPriority w:val="0"/>
    <w:rPr>
      <w:vertAlign w:val="superscript"/>
    </w:rPr>
  </w:style>
  <w:style w:type="paragraph" w:customStyle="1" w:styleId="604">
    <w:name w:val="ABNT Titulo Central 1"/>
    <w:basedOn w:val="1"/>
    <w:next w:val="1"/>
    <w:semiHidden/>
    <w:uiPriority w:val="0"/>
    <w:pPr>
      <w:spacing w:after="720"/>
      <w:jc w:val="center"/>
    </w:pPr>
    <w:rPr>
      <w:b/>
      <w:caps/>
    </w:rPr>
  </w:style>
  <w:style w:type="paragraph" w:customStyle="1" w:styleId="605">
    <w:name w:val="ABNT Titulo Central 2"/>
    <w:basedOn w:val="142"/>
    <w:next w:val="1"/>
    <w:semiHidden/>
    <w:uiPriority w:val="0"/>
    <w:pPr>
      <w:spacing w:after="720"/>
    </w:pPr>
    <w:rPr>
      <w:bCs/>
      <w:caps/>
    </w:rPr>
  </w:style>
  <w:style w:type="paragraph" w:customStyle="1" w:styleId="606">
    <w:name w:val="ABSTRACT"/>
    <w:basedOn w:val="1"/>
    <w:semiHidden/>
    <w:uiPriority w:val="0"/>
    <w:pPr>
      <w:keepNext/>
      <w:spacing w:before="2860" w:after="840"/>
      <w:ind w:firstLine="0"/>
      <w:jc w:val="center"/>
      <w:outlineLvl w:val="0"/>
    </w:pPr>
    <w:rPr>
      <w:rFonts w:ascii="Times New Roman" w:hAnsi="Times New Roman"/>
      <w:b/>
      <w:caps/>
      <w:szCs w:val="20"/>
    </w:rPr>
  </w:style>
  <w:style w:type="paragraph" w:customStyle="1" w:styleId="607">
    <w:name w:val="ALICEP"/>
    <w:basedOn w:val="1"/>
    <w:semiHidden/>
    <w:uiPriority w:val="0"/>
    <w:pPr>
      <w:widowControl w:val="0"/>
      <w:suppressAutoHyphens/>
    </w:pPr>
    <w:rPr>
      <w:rFonts w:ascii="Times New Roman" w:hAnsi="Times New Roman" w:eastAsia="Lucida Sans Unicode" w:cs="Device Font 10cpi"/>
      <w:kern w:val="1"/>
      <w:lang w:eastAsia="ar-SA"/>
    </w:rPr>
  </w:style>
  <w:style w:type="paragraph" w:customStyle="1" w:styleId="608">
    <w:name w:val="ALICEPARAGRAFO"/>
    <w:basedOn w:val="85"/>
    <w:semiHidden/>
    <w:uiPriority w:val="0"/>
    <w:pPr>
      <w:spacing w:line="480" w:lineRule="auto"/>
      <w:ind w:firstLine="3119"/>
    </w:pPr>
    <w:rPr>
      <w:rFonts w:ascii="Times New Roman" w:hAnsi="Times New Roman"/>
      <w:color w:val="000000"/>
    </w:rPr>
  </w:style>
  <w:style w:type="paragraph" w:customStyle="1" w:styleId="609">
    <w:name w:val="ALÍNEA"/>
    <w:basedOn w:val="1"/>
    <w:semiHidden/>
    <w:uiPriority w:val="0"/>
    <w:pPr>
      <w:spacing w:before="120" w:after="360"/>
      <w:ind w:left="567" w:firstLine="0"/>
    </w:pPr>
    <w:rPr>
      <w:rFonts w:ascii="Times New Roman" w:hAnsi="Times New Roman"/>
      <w:szCs w:val="20"/>
    </w:rPr>
  </w:style>
  <w:style w:type="paragraph" w:customStyle="1" w:styleId="610">
    <w:name w:val="anexos"/>
    <w:basedOn w:val="1"/>
    <w:semiHidden/>
    <w:uiPriority w:val="0"/>
    <w:pPr>
      <w:keepNext/>
      <w:spacing w:line="240" w:lineRule="auto"/>
      <w:ind w:firstLine="0"/>
      <w:jc w:val="center"/>
      <w:outlineLvl w:val="0"/>
    </w:pPr>
    <w:rPr>
      <w:rFonts w:ascii="Times New Roman" w:hAnsi="Times New Roman"/>
      <w:b/>
      <w:caps/>
      <w:szCs w:val="20"/>
    </w:rPr>
  </w:style>
  <w:style w:type="paragraph" w:customStyle="1" w:styleId="611">
    <w:name w:val="ano"/>
    <w:basedOn w:val="1"/>
    <w:semiHidden/>
    <w:uiPriority w:val="0"/>
    <w:pPr>
      <w:spacing w:before="160"/>
      <w:ind w:firstLine="0"/>
      <w:jc w:val="center"/>
    </w:pPr>
    <w:rPr>
      <w:rFonts w:cs="Arial"/>
      <w:szCs w:val="20"/>
    </w:rPr>
  </w:style>
  <w:style w:type="paragraph" w:customStyle="1" w:styleId="612">
    <w:name w:val="ano rosto"/>
    <w:basedOn w:val="1"/>
    <w:semiHidden/>
    <w:uiPriority w:val="0"/>
    <w:pPr>
      <w:spacing w:before="160"/>
      <w:ind w:firstLine="0"/>
      <w:jc w:val="center"/>
    </w:pPr>
    <w:rPr>
      <w:szCs w:val="20"/>
    </w:rPr>
  </w:style>
  <w:style w:type="paragraph" w:customStyle="1" w:styleId="613">
    <w:name w:val="BIBLIOG"/>
    <w:basedOn w:val="1"/>
    <w:semiHidden/>
    <w:uiPriority w:val="0"/>
    <w:pPr>
      <w:keepNext/>
      <w:spacing w:after="480" w:line="240" w:lineRule="auto"/>
      <w:ind w:firstLine="0"/>
      <w:outlineLvl w:val="0"/>
    </w:pPr>
    <w:rPr>
      <w:rFonts w:ascii="Times New Roman" w:hAnsi="Times New Roman"/>
      <w:bCs/>
    </w:rPr>
  </w:style>
  <w:style w:type="paragraph" w:customStyle="1" w:styleId="614">
    <w:name w:val="Bibliography"/>
    <w:basedOn w:val="1"/>
    <w:semiHidden/>
    <w:uiPriority w:val="0"/>
    <w:pPr>
      <w:widowControl w:val="0"/>
      <w:spacing w:after="120"/>
    </w:pPr>
    <w:rPr>
      <w:sz w:val="20"/>
      <w:szCs w:val="20"/>
      <w:lang w:val="it-IT"/>
    </w:rPr>
  </w:style>
  <w:style w:type="paragraph" w:customStyle="1" w:styleId="615">
    <w:name w:val="Texto em bloco1"/>
    <w:basedOn w:val="1"/>
    <w:semiHidden/>
    <w:uiPriority w:val="0"/>
    <w:pPr>
      <w:spacing w:line="480" w:lineRule="atLeast"/>
      <w:ind w:left="680" w:right="-284" w:firstLine="1531"/>
    </w:pPr>
    <w:rPr>
      <w:rFonts w:ascii="Times New Roman" w:hAnsi="Times New Roman"/>
      <w:szCs w:val="20"/>
    </w:rPr>
  </w:style>
  <w:style w:type="paragraph" w:customStyle="1" w:styleId="616">
    <w:name w:val="Corpo de texto 21"/>
    <w:basedOn w:val="1"/>
    <w:semiHidden/>
    <w:uiPriority w:val="0"/>
    <w:pPr>
      <w:overflowPunct w:val="0"/>
      <w:autoSpaceDE w:val="0"/>
      <w:autoSpaceDN w:val="0"/>
      <w:adjustRightInd w:val="0"/>
      <w:spacing w:before="120" w:after="240" w:line="480" w:lineRule="auto"/>
    </w:pPr>
    <w:rPr>
      <w:rFonts w:ascii="Times New Roman" w:hAnsi="Times New Roman"/>
      <w:szCs w:val="20"/>
    </w:rPr>
  </w:style>
  <w:style w:type="paragraph" w:customStyle="1" w:styleId="617">
    <w:name w:val="breadcrumb"/>
    <w:basedOn w:val="1"/>
    <w:semiHidden/>
    <w:uiPriority w:val="0"/>
    <w:pPr>
      <w:spacing w:line="175" w:lineRule="atLeast"/>
      <w:ind w:firstLine="0"/>
      <w:jc w:val="left"/>
    </w:pPr>
    <w:rPr>
      <w:rFonts w:cs="Arial"/>
      <w:color w:val="666666"/>
      <w:sz w:val="14"/>
      <w:szCs w:val="14"/>
    </w:rPr>
  </w:style>
  <w:style w:type="paragraph" w:customStyle="1" w:styleId="618">
    <w:name w:val="bullet"/>
    <w:basedOn w:val="1"/>
    <w:semiHidden/>
    <w:uiPriority w:val="0"/>
    <w:pPr>
      <w:tabs>
        <w:tab w:val="left" w:pos="360"/>
        <w:tab w:val="left" w:pos="425"/>
      </w:tabs>
      <w:spacing w:line="480" w:lineRule="auto"/>
      <w:ind w:left="357" w:hanging="357"/>
    </w:pPr>
    <w:rPr>
      <w:spacing w:val="-8"/>
      <w:szCs w:val="20"/>
    </w:rPr>
  </w:style>
  <w:style w:type="paragraph" w:customStyle="1" w:styleId="619">
    <w:name w:val="Cabeçalho da mensagem1"/>
    <w:basedOn w:val="1"/>
    <w:semiHidden/>
    <w:uiPriority w:val="0"/>
    <w:pPr>
      <w:shd w:val="clear" w:color="auto" w:fill="CCCCCC"/>
      <w:suppressAutoHyphens/>
      <w:spacing w:line="240" w:lineRule="auto"/>
      <w:ind w:left="1134" w:hanging="1134"/>
      <w:jc w:val="left"/>
    </w:pPr>
    <w:rPr>
      <w:rFonts w:cs="Arial"/>
      <w:lang w:eastAsia="ar-SA"/>
    </w:rPr>
  </w:style>
  <w:style w:type="paragraph" w:customStyle="1" w:styleId="620">
    <w:name w:val="Cabeçalho da mensagem2"/>
    <w:basedOn w:val="1"/>
    <w:semiHidden/>
    <w:uiPriority w:val="0"/>
    <w:pPr>
      <w:widowControl w:val="0"/>
      <w:pBdr>
        <w:top w:val="single" w:color="000000" w:sz="4" w:space="1"/>
        <w:left w:val="single" w:color="000000" w:sz="4" w:space="1"/>
        <w:bottom w:val="single" w:color="000000" w:sz="4" w:space="1"/>
        <w:right w:val="single" w:color="000000" w:sz="4" w:space="1"/>
      </w:pBdr>
      <w:shd w:val="clear" w:color="auto" w:fill="CCCCCC"/>
      <w:suppressAutoHyphens/>
      <w:ind w:left="1134" w:hanging="1134"/>
    </w:pPr>
    <w:rPr>
      <w:rFonts w:eastAsia="Arial Unicode MS" w:cs="Arial"/>
      <w:lang w:eastAsia="ar-SA"/>
    </w:rPr>
  </w:style>
  <w:style w:type="paragraph" w:customStyle="1" w:styleId="621">
    <w:name w:val="cAPA"/>
    <w:basedOn w:val="1"/>
    <w:next w:val="1"/>
    <w:semiHidden/>
    <w:uiPriority w:val="0"/>
    <w:pPr>
      <w:tabs>
        <w:tab w:val="left" w:pos="643"/>
        <w:tab w:val="left" w:pos="1021"/>
        <w:tab w:val="left" w:pos="1069"/>
      </w:tabs>
      <w:spacing w:line="240" w:lineRule="auto"/>
      <w:ind w:left="1021" w:right="74" w:hanging="312"/>
    </w:pPr>
    <w:rPr>
      <w:b/>
      <w:bCs/>
      <w:sz w:val="22"/>
      <w:szCs w:val="22"/>
    </w:rPr>
  </w:style>
  <w:style w:type="paragraph" w:customStyle="1" w:styleId="622">
    <w:name w:val="capa"/>
    <w:basedOn w:val="1"/>
    <w:semiHidden/>
    <w:uiPriority w:val="0"/>
    <w:pPr>
      <w:spacing w:before="240" w:after="60" w:line="240" w:lineRule="auto"/>
      <w:ind w:firstLine="0"/>
      <w:jc w:val="center"/>
      <w:outlineLvl w:val="0"/>
    </w:pPr>
    <w:rPr>
      <w:rFonts w:cs="Times New Roman"/>
      <w:kern w:val="28"/>
      <w:sz w:val="32"/>
      <w:szCs w:val="20"/>
    </w:rPr>
  </w:style>
  <w:style w:type="paragraph" w:customStyle="1" w:styleId="623">
    <w:name w:val="capa 11"/>
    <w:basedOn w:val="1"/>
    <w:semiHidden/>
    <w:uiPriority w:val="0"/>
    <w:pPr>
      <w:spacing w:before="2720"/>
      <w:ind w:firstLine="0"/>
      <w:jc w:val="center"/>
    </w:pPr>
    <w:rPr>
      <w:b/>
      <w:bCs/>
      <w:szCs w:val="20"/>
    </w:rPr>
  </w:style>
  <w:style w:type="paragraph" w:customStyle="1" w:styleId="624">
    <w:name w:val="capa 25"/>
    <w:basedOn w:val="1"/>
    <w:semiHidden/>
    <w:uiPriority w:val="0"/>
    <w:pPr>
      <w:spacing w:before="8640"/>
      <w:ind w:firstLine="0"/>
      <w:jc w:val="center"/>
    </w:pPr>
    <w:rPr>
      <w:rFonts w:cs="Arial"/>
      <w:szCs w:val="20"/>
    </w:rPr>
  </w:style>
  <w:style w:type="paragraph" w:customStyle="1" w:styleId="625">
    <w:name w:val="capa 55"/>
    <w:basedOn w:val="4"/>
    <w:semiHidden/>
    <w:uiPriority w:val="0"/>
    <w:pPr>
      <w:spacing w:before="1440"/>
      <w:jc w:val="center"/>
    </w:pPr>
    <w:rPr>
      <w:rFonts w:ascii="Times New Roman" w:hAnsi="Times New Roman" w:eastAsia="Batang" w:cs="Times New Roman"/>
      <w:b/>
      <w:bCs w:val="0"/>
      <w:szCs w:val="20"/>
    </w:rPr>
  </w:style>
  <w:style w:type="paragraph" w:customStyle="1" w:styleId="626">
    <w:name w:val="CAPA ABNT"/>
    <w:basedOn w:val="1"/>
    <w:next w:val="1"/>
    <w:semiHidden/>
    <w:uiPriority w:val="0"/>
    <w:pPr>
      <w:jc w:val="center"/>
    </w:pPr>
    <w:rPr>
      <w:rFonts w:ascii="Times New Roman" w:hAnsi="Times New Roman"/>
      <w:b/>
    </w:rPr>
  </w:style>
  <w:style w:type="paragraph" w:customStyle="1" w:styleId="627">
    <w:name w:val="CAPA1"/>
    <w:basedOn w:val="1"/>
    <w:next w:val="1"/>
    <w:semiHidden/>
    <w:uiPriority w:val="0"/>
    <w:pPr>
      <w:suppressAutoHyphens/>
      <w:jc w:val="center"/>
    </w:pPr>
    <w:rPr>
      <w:rFonts w:ascii="Times New Roman" w:hAnsi="Times New Roman"/>
      <w:b/>
      <w:caps/>
      <w:szCs w:val="20"/>
      <w:lang w:eastAsia="ar-SA"/>
    </w:rPr>
  </w:style>
  <w:style w:type="paragraph" w:customStyle="1" w:styleId="628">
    <w:name w:val="Cargo da assinatura"/>
    <w:basedOn w:val="91"/>
    <w:semiHidden/>
    <w:uiPriority w:val="0"/>
    <w:pPr>
      <w:spacing w:line="240" w:lineRule="auto"/>
      <w:ind w:firstLine="0"/>
      <w:jc w:val="left"/>
    </w:pPr>
    <w:rPr>
      <w:rFonts w:ascii="Times New Roman" w:hAnsi="Times New Roman"/>
    </w:rPr>
  </w:style>
  <w:style w:type="paragraph" w:customStyle="1" w:styleId="629">
    <w:name w:val="CD4"/>
    <w:basedOn w:val="1"/>
    <w:semiHidden/>
    <w:uiPriority w:val="0"/>
    <w:pPr>
      <w:spacing w:before="240" w:line="240" w:lineRule="auto"/>
      <w:ind w:left="2268" w:firstLine="0"/>
    </w:pPr>
    <w:rPr>
      <w:rFonts w:ascii="Times New Roman" w:hAnsi="Times New Roman"/>
      <w:sz w:val="20"/>
      <w:lang w:val="en-US" w:eastAsia="en-US"/>
    </w:rPr>
  </w:style>
  <w:style w:type="paragraph" w:customStyle="1" w:styleId="630">
    <w:name w:val="centro"/>
    <w:basedOn w:val="1"/>
    <w:semiHidden/>
    <w:uiPriority w:val="0"/>
    <w:pPr>
      <w:spacing w:before="40" w:line="240" w:lineRule="auto"/>
      <w:ind w:firstLine="0"/>
      <w:jc w:val="center"/>
    </w:pPr>
    <w:rPr>
      <w:szCs w:val="20"/>
    </w:rPr>
  </w:style>
  <w:style w:type="paragraph" w:customStyle="1" w:styleId="631">
    <w:name w:val="cit Char Char"/>
    <w:basedOn w:val="1"/>
    <w:semiHidden/>
    <w:uiPriority w:val="0"/>
    <w:pPr>
      <w:spacing w:after="720" w:line="240" w:lineRule="auto"/>
      <w:ind w:left="2268" w:firstLine="851"/>
    </w:pPr>
    <w:rPr>
      <w:rFonts w:ascii="Times New Roman" w:hAnsi="Times New Roman"/>
      <w:sz w:val="20"/>
      <w:szCs w:val="20"/>
    </w:rPr>
  </w:style>
  <w:style w:type="character" w:customStyle="1" w:styleId="632">
    <w:name w:val="cit Char Char Char"/>
    <w:semiHidden/>
    <w:uiPriority w:val="0"/>
    <w:rPr>
      <w:lang w:val="pt-BR" w:eastAsia="pt-BR" w:bidi="ar-SA"/>
    </w:rPr>
  </w:style>
  <w:style w:type="paragraph" w:customStyle="1" w:styleId="633">
    <w:name w:val="cit recuo Char"/>
    <w:basedOn w:val="631"/>
    <w:semiHidden/>
    <w:uiPriority w:val="0"/>
    <w:pPr>
      <w:ind w:firstLine="567"/>
    </w:pPr>
    <w:rPr>
      <w:rFonts w:ascii="Arial" w:hAnsi="Arial"/>
    </w:rPr>
  </w:style>
  <w:style w:type="character" w:customStyle="1" w:styleId="634">
    <w:name w:val="cit recuo Char Char"/>
    <w:semiHidden/>
    <w:uiPriority w:val="0"/>
    <w:rPr>
      <w:rFonts w:ascii="Arial" w:hAnsi="Arial"/>
      <w:lang w:val="pt-BR" w:eastAsia="pt-BR" w:bidi="ar-SA"/>
    </w:rPr>
  </w:style>
  <w:style w:type="paragraph" w:customStyle="1" w:styleId="635">
    <w:name w:val="citacao"/>
    <w:basedOn w:val="1"/>
    <w:semiHidden/>
    <w:uiPriority w:val="0"/>
    <w:pPr>
      <w:tabs>
        <w:tab w:val="left" w:pos="425"/>
      </w:tabs>
      <w:spacing w:before="720" w:after="720" w:line="240" w:lineRule="auto"/>
      <w:ind w:left="2268" w:firstLine="0"/>
    </w:pPr>
    <w:rPr>
      <w:rFonts w:ascii="Times New Roman" w:hAnsi="Times New Roman"/>
      <w:i/>
      <w:sz w:val="20"/>
      <w:szCs w:val="20"/>
    </w:rPr>
  </w:style>
  <w:style w:type="paragraph" w:customStyle="1" w:styleId="636">
    <w:name w:val="Citação ABNT"/>
    <w:basedOn w:val="1"/>
    <w:next w:val="1"/>
    <w:semiHidden/>
    <w:uiPriority w:val="0"/>
    <w:pPr>
      <w:autoSpaceDE w:val="0"/>
      <w:autoSpaceDN w:val="0"/>
      <w:adjustRightInd w:val="0"/>
      <w:spacing w:before="720" w:after="720" w:line="240" w:lineRule="auto"/>
      <w:ind w:left="2268" w:firstLine="0"/>
    </w:pPr>
    <w:rPr>
      <w:rFonts w:eastAsia="Calibri" w:cs="Arial"/>
      <w:sz w:val="22"/>
      <w:lang w:eastAsia="en-US"/>
    </w:rPr>
  </w:style>
  <w:style w:type="paragraph" w:customStyle="1" w:styleId="637">
    <w:name w:val="CITAÇÃO ABNT"/>
    <w:basedOn w:val="1"/>
    <w:next w:val="1"/>
    <w:semiHidden/>
    <w:uiPriority w:val="0"/>
    <w:pPr>
      <w:spacing w:before="720" w:after="720"/>
      <w:ind w:left="2268"/>
    </w:pPr>
    <w:rPr>
      <w:rFonts w:ascii="Times New Roman" w:hAnsi="Times New Roman"/>
      <w:sz w:val="20"/>
    </w:rPr>
  </w:style>
  <w:style w:type="paragraph" w:customStyle="1" w:styleId="638">
    <w:name w:val="CITAÇÃO ABNT Char"/>
    <w:basedOn w:val="1"/>
    <w:next w:val="1"/>
    <w:semiHidden/>
    <w:uiPriority w:val="0"/>
    <w:pPr>
      <w:spacing w:before="720" w:after="720"/>
      <w:ind w:left="2268"/>
    </w:pPr>
    <w:rPr>
      <w:rFonts w:ascii="Times New Roman" w:hAnsi="Times New Roman"/>
      <w:sz w:val="20"/>
    </w:rPr>
  </w:style>
  <w:style w:type="paragraph" w:customStyle="1" w:styleId="639">
    <w:name w:val="Citação Char Char"/>
    <w:basedOn w:val="1"/>
    <w:semiHidden/>
    <w:uiPriority w:val="0"/>
    <w:pPr>
      <w:widowControl w:val="0"/>
      <w:spacing w:before="720" w:after="720"/>
      <w:ind w:left="2268"/>
    </w:pPr>
    <w:rPr>
      <w:sz w:val="20"/>
      <w:szCs w:val="20"/>
    </w:rPr>
  </w:style>
  <w:style w:type="character" w:customStyle="1" w:styleId="640">
    <w:name w:val="Citação Char Char Char"/>
    <w:basedOn w:val="11"/>
    <w:semiHidden/>
    <w:uiPriority w:val="0"/>
  </w:style>
  <w:style w:type="paragraph" w:customStyle="1" w:styleId="641">
    <w:name w:val="Citacao Ital"/>
    <w:basedOn w:val="1"/>
    <w:semiHidden/>
    <w:uiPriority w:val="0"/>
    <w:pPr>
      <w:tabs>
        <w:tab w:val="left" w:pos="425"/>
      </w:tabs>
      <w:spacing w:after="480" w:line="240" w:lineRule="auto"/>
      <w:ind w:left="1843"/>
    </w:pPr>
    <w:rPr>
      <w:i/>
      <w:spacing w:val="-8"/>
      <w:szCs w:val="20"/>
    </w:rPr>
  </w:style>
  <w:style w:type="paragraph" w:customStyle="1" w:styleId="642">
    <w:name w:val="CITAÇÃO1"/>
    <w:basedOn w:val="1"/>
    <w:next w:val="1"/>
    <w:semiHidden/>
    <w:uiPriority w:val="0"/>
    <w:pPr>
      <w:suppressAutoHyphens/>
      <w:spacing w:before="720" w:after="720" w:line="240" w:lineRule="auto"/>
      <w:ind w:left="2268" w:firstLine="0"/>
    </w:pPr>
    <w:rPr>
      <w:rFonts w:ascii="Times New Roman" w:hAnsi="Times New Roman"/>
      <w:color w:val="0000FF"/>
      <w:sz w:val="20"/>
      <w:szCs w:val="20"/>
      <w:lang w:eastAsia="ar-SA"/>
    </w:rPr>
  </w:style>
  <w:style w:type="paragraph" w:customStyle="1" w:styleId="643">
    <w:name w:val="Com marcadores 21"/>
    <w:basedOn w:val="1"/>
    <w:semiHidden/>
    <w:uiPriority w:val="0"/>
    <w:pPr>
      <w:suppressAutoHyphens/>
      <w:spacing w:line="240" w:lineRule="auto"/>
      <w:ind w:firstLine="0"/>
      <w:jc w:val="left"/>
    </w:pPr>
    <w:rPr>
      <w:rFonts w:ascii="Times New Roman" w:hAnsi="Times New Roman"/>
      <w:lang w:eastAsia="ar-SA"/>
    </w:rPr>
  </w:style>
  <w:style w:type="paragraph" w:customStyle="1" w:styleId="644">
    <w:name w:val="Com marcadores 22"/>
    <w:basedOn w:val="1"/>
    <w:semiHidden/>
    <w:uiPriority w:val="0"/>
    <w:pPr>
      <w:widowControl w:val="0"/>
      <w:suppressAutoHyphens/>
    </w:pPr>
    <w:rPr>
      <w:rFonts w:eastAsia="Arial Unicode MS"/>
      <w:lang w:eastAsia="ar-SA"/>
    </w:rPr>
  </w:style>
  <w:style w:type="paragraph" w:customStyle="1" w:styleId="645">
    <w:name w:val="Com marcadores 31"/>
    <w:basedOn w:val="1"/>
    <w:semiHidden/>
    <w:uiPriority w:val="0"/>
    <w:pPr>
      <w:suppressAutoHyphens/>
      <w:spacing w:line="240" w:lineRule="auto"/>
      <w:ind w:firstLine="0"/>
      <w:jc w:val="left"/>
    </w:pPr>
    <w:rPr>
      <w:rFonts w:ascii="Times New Roman" w:hAnsi="Times New Roman"/>
      <w:lang w:eastAsia="ar-SA"/>
    </w:rPr>
  </w:style>
  <w:style w:type="paragraph" w:customStyle="1" w:styleId="646">
    <w:name w:val="Com marcadores 32"/>
    <w:basedOn w:val="1"/>
    <w:semiHidden/>
    <w:uiPriority w:val="0"/>
    <w:pPr>
      <w:widowControl w:val="0"/>
      <w:suppressAutoHyphens/>
    </w:pPr>
    <w:rPr>
      <w:rFonts w:eastAsia="Arial Unicode MS"/>
      <w:lang w:eastAsia="ar-SA"/>
    </w:rPr>
  </w:style>
  <w:style w:type="paragraph" w:customStyle="1" w:styleId="647">
    <w:name w:val="Com marcadores 41"/>
    <w:basedOn w:val="1"/>
    <w:semiHidden/>
    <w:uiPriority w:val="0"/>
    <w:pPr>
      <w:suppressAutoHyphens/>
      <w:spacing w:line="240" w:lineRule="auto"/>
      <w:ind w:firstLine="0"/>
      <w:jc w:val="left"/>
    </w:pPr>
    <w:rPr>
      <w:rFonts w:ascii="Times New Roman" w:hAnsi="Times New Roman"/>
      <w:lang w:eastAsia="ar-SA"/>
    </w:rPr>
  </w:style>
  <w:style w:type="paragraph" w:customStyle="1" w:styleId="648">
    <w:name w:val="Com marcadores 42"/>
    <w:basedOn w:val="1"/>
    <w:semiHidden/>
    <w:uiPriority w:val="0"/>
    <w:pPr>
      <w:widowControl w:val="0"/>
      <w:suppressAutoHyphens/>
    </w:pPr>
    <w:rPr>
      <w:rFonts w:eastAsia="Arial Unicode MS"/>
      <w:lang w:eastAsia="ar-SA"/>
    </w:rPr>
  </w:style>
  <w:style w:type="paragraph" w:customStyle="1" w:styleId="649">
    <w:name w:val="Com marcadores 51"/>
    <w:basedOn w:val="1"/>
    <w:semiHidden/>
    <w:uiPriority w:val="0"/>
    <w:pPr>
      <w:suppressAutoHyphens/>
      <w:spacing w:line="240" w:lineRule="auto"/>
      <w:ind w:firstLine="0"/>
      <w:jc w:val="left"/>
    </w:pPr>
    <w:rPr>
      <w:rFonts w:ascii="Times New Roman" w:hAnsi="Times New Roman"/>
      <w:lang w:eastAsia="ar-SA"/>
    </w:rPr>
  </w:style>
  <w:style w:type="paragraph" w:customStyle="1" w:styleId="650">
    <w:name w:val="Com marcadores 52"/>
    <w:basedOn w:val="1"/>
    <w:semiHidden/>
    <w:uiPriority w:val="0"/>
    <w:pPr>
      <w:widowControl w:val="0"/>
      <w:suppressAutoHyphens/>
    </w:pPr>
    <w:rPr>
      <w:rFonts w:eastAsia="Arial Unicode MS"/>
      <w:lang w:eastAsia="ar-SA"/>
    </w:rPr>
  </w:style>
  <w:style w:type="paragraph" w:customStyle="1" w:styleId="651">
    <w:name w:val="Com marcadores1"/>
    <w:basedOn w:val="1"/>
    <w:semiHidden/>
    <w:uiPriority w:val="0"/>
    <w:pPr>
      <w:suppressAutoHyphens/>
      <w:spacing w:line="240" w:lineRule="auto"/>
      <w:ind w:firstLine="0"/>
      <w:jc w:val="left"/>
    </w:pPr>
    <w:rPr>
      <w:rFonts w:ascii="Times New Roman" w:hAnsi="Times New Roman"/>
      <w:lang w:eastAsia="ar-SA"/>
    </w:rPr>
  </w:style>
  <w:style w:type="paragraph" w:customStyle="1" w:styleId="652">
    <w:name w:val="Com marcadores2"/>
    <w:basedOn w:val="1"/>
    <w:semiHidden/>
    <w:uiPriority w:val="0"/>
    <w:pPr>
      <w:widowControl w:val="0"/>
      <w:suppressAutoHyphens/>
    </w:pPr>
    <w:rPr>
      <w:rFonts w:eastAsia="Arial Unicode MS"/>
      <w:lang w:eastAsia="ar-SA"/>
    </w:rPr>
  </w:style>
  <w:style w:type="paragraph" w:customStyle="1" w:styleId="653">
    <w:name w:val="Conteúdo 10"/>
    <w:basedOn w:val="306"/>
    <w:semiHidden/>
    <w:uiPriority w:val="0"/>
    <w:pPr>
      <w:tabs>
        <w:tab w:val="right" w:leader="dot" w:pos="9637"/>
      </w:tabs>
      <w:ind w:left="2547"/>
    </w:pPr>
  </w:style>
  <w:style w:type="paragraph" w:customStyle="1" w:styleId="654">
    <w:name w:val="Conteúdo do quadro"/>
    <w:basedOn w:val="1"/>
    <w:semiHidden/>
    <w:uiPriority w:val="0"/>
    <w:rPr>
      <w:b/>
    </w:rPr>
  </w:style>
  <w:style w:type="character" w:customStyle="1" w:styleId="655">
    <w:name w:val="copysmall"/>
    <w:basedOn w:val="11"/>
    <w:semiHidden/>
    <w:uiPriority w:val="0"/>
  </w:style>
  <w:style w:type="paragraph" w:customStyle="1" w:styleId="656">
    <w:name w:val="Corpo de texto 211"/>
    <w:basedOn w:val="1"/>
    <w:semiHidden/>
    <w:uiPriority w:val="0"/>
    <w:pPr>
      <w:suppressAutoHyphens/>
      <w:spacing w:line="480" w:lineRule="auto"/>
      <w:ind w:firstLine="0"/>
      <w:jc w:val="center"/>
    </w:pPr>
    <w:rPr>
      <w:rFonts w:ascii="Times New Roman" w:hAnsi="Times New Roman"/>
      <w:b/>
      <w:bCs/>
      <w:lang w:eastAsia="ar-SA"/>
    </w:rPr>
  </w:style>
  <w:style w:type="paragraph" w:customStyle="1" w:styleId="657">
    <w:name w:val="Corpo de texto 22"/>
    <w:basedOn w:val="1"/>
    <w:semiHidden/>
    <w:uiPriority w:val="0"/>
    <w:pPr>
      <w:widowControl w:val="0"/>
      <w:suppressAutoHyphens/>
      <w:spacing w:after="120" w:line="480" w:lineRule="auto"/>
    </w:pPr>
    <w:rPr>
      <w:rFonts w:eastAsia="Arial Unicode MS"/>
      <w:lang w:eastAsia="ar-SA"/>
    </w:rPr>
  </w:style>
  <w:style w:type="paragraph" w:customStyle="1" w:styleId="658">
    <w:name w:val="Corpo de texto 31"/>
    <w:basedOn w:val="1"/>
    <w:semiHidden/>
    <w:uiPriority w:val="0"/>
    <w:pPr>
      <w:suppressAutoHyphens/>
      <w:spacing w:line="240" w:lineRule="auto"/>
      <w:ind w:firstLine="0"/>
      <w:jc w:val="center"/>
    </w:pPr>
    <w:rPr>
      <w:rFonts w:cs="Arial"/>
      <w:b/>
      <w:bCs/>
      <w:sz w:val="20"/>
      <w:lang w:eastAsia="ar-SA"/>
    </w:rPr>
  </w:style>
  <w:style w:type="paragraph" w:customStyle="1" w:styleId="659">
    <w:name w:val="Corpo de texto 32"/>
    <w:basedOn w:val="1"/>
    <w:semiHidden/>
    <w:uiPriority w:val="0"/>
    <w:pPr>
      <w:widowControl w:val="0"/>
      <w:suppressAutoHyphens/>
      <w:spacing w:after="120"/>
    </w:pPr>
    <w:rPr>
      <w:rFonts w:eastAsia="Arial Unicode MS"/>
      <w:sz w:val="16"/>
      <w:szCs w:val="16"/>
      <w:lang w:eastAsia="ar-SA"/>
    </w:rPr>
  </w:style>
  <w:style w:type="paragraph" w:customStyle="1" w:styleId="660">
    <w:name w:val="curso"/>
    <w:basedOn w:val="1"/>
    <w:semiHidden/>
    <w:uiPriority w:val="0"/>
    <w:pPr>
      <w:spacing w:before="40" w:line="240" w:lineRule="auto"/>
      <w:ind w:firstLine="0"/>
      <w:jc w:val="center"/>
    </w:pPr>
    <w:rPr>
      <w:szCs w:val="20"/>
    </w:rPr>
  </w:style>
  <w:style w:type="paragraph" w:customStyle="1" w:styleId="661">
    <w:name w:val="Data1"/>
    <w:basedOn w:val="1"/>
    <w:next w:val="1"/>
    <w:semiHidden/>
    <w:uiPriority w:val="0"/>
    <w:pPr>
      <w:suppressAutoHyphens/>
      <w:spacing w:line="240" w:lineRule="auto"/>
      <w:ind w:firstLine="0"/>
      <w:jc w:val="left"/>
    </w:pPr>
    <w:rPr>
      <w:rFonts w:ascii="Times New Roman" w:hAnsi="Times New Roman"/>
      <w:lang w:eastAsia="ar-SA"/>
    </w:rPr>
  </w:style>
  <w:style w:type="paragraph" w:customStyle="1" w:styleId="662">
    <w:name w:val="Data2"/>
    <w:basedOn w:val="1"/>
    <w:next w:val="1"/>
    <w:semiHidden/>
    <w:uiPriority w:val="0"/>
    <w:pPr>
      <w:widowControl w:val="0"/>
      <w:suppressAutoHyphens/>
    </w:pPr>
    <w:rPr>
      <w:rFonts w:eastAsia="Arial Unicode MS"/>
      <w:lang w:eastAsia="ar-SA"/>
    </w:rPr>
  </w:style>
  <w:style w:type="paragraph" w:customStyle="1" w:styleId="663">
    <w:name w:val="Empresa da assinatura"/>
    <w:basedOn w:val="91"/>
    <w:semiHidden/>
    <w:uiPriority w:val="0"/>
    <w:pPr>
      <w:spacing w:line="240" w:lineRule="auto"/>
      <w:ind w:firstLine="0"/>
      <w:jc w:val="left"/>
    </w:pPr>
    <w:rPr>
      <w:rFonts w:ascii="Times New Roman" w:hAnsi="Times New Roman"/>
    </w:rPr>
  </w:style>
  <w:style w:type="paragraph" w:customStyle="1" w:styleId="664">
    <w:name w:val="Encerramento1"/>
    <w:basedOn w:val="1"/>
    <w:semiHidden/>
    <w:uiPriority w:val="0"/>
    <w:pPr>
      <w:suppressAutoHyphens/>
      <w:spacing w:line="240" w:lineRule="auto"/>
      <w:ind w:left="4252" w:firstLine="0"/>
      <w:jc w:val="left"/>
    </w:pPr>
    <w:rPr>
      <w:rFonts w:ascii="Times New Roman" w:hAnsi="Times New Roman"/>
      <w:lang w:eastAsia="ar-SA"/>
    </w:rPr>
  </w:style>
  <w:style w:type="paragraph" w:customStyle="1" w:styleId="665">
    <w:name w:val="Encerramento2"/>
    <w:basedOn w:val="1"/>
    <w:semiHidden/>
    <w:uiPriority w:val="0"/>
    <w:pPr>
      <w:widowControl w:val="0"/>
      <w:suppressAutoHyphens/>
      <w:ind w:left="4252"/>
    </w:pPr>
    <w:rPr>
      <w:rFonts w:eastAsia="Arial Unicode MS"/>
      <w:lang w:eastAsia="ar-SA"/>
    </w:rPr>
  </w:style>
  <w:style w:type="paragraph" w:customStyle="1" w:styleId="666">
    <w:name w:val="Estilo Título 4 + À esquerda"/>
    <w:basedOn w:val="5"/>
    <w:semiHidden/>
    <w:uiPriority w:val="0"/>
    <w:pPr>
      <w:spacing w:after="100" w:afterAutospacing="1"/>
    </w:pPr>
    <w:rPr>
      <w:bCs w:val="0"/>
      <w:sz w:val="22"/>
      <w:szCs w:val="20"/>
    </w:rPr>
  </w:style>
  <w:style w:type="character" w:customStyle="1" w:styleId="667">
    <w:name w:val="estilodecorreioeletrnico15"/>
    <w:semiHidden/>
    <w:uiPriority w:val="0"/>
    <w:rPr>
      <w:rFonts w:ascii="Bookman Old Style" w:hAnsi="Bookman Old Style" w:cs="Arial"/>
      <w:color w:val="0000FF"/>
      <w:sz w:val="24"/>
    </w:rPr>
  </w:style>
  <w:style w:type="paragraph" w:customStyle="1" w:styleId="668">
    <w:name w:val="Estrutura do documento1"/>
    <w:basedOn w:val="1"/>
    <w:semiHidden/>
    <w:uiPriority w:val="0"/>
    <w:pPr>
      <w:shd w:val="clear" w:color="auto" w:fill="000080"/>
    </w:pPr>
    <w:rPr>
      <w:rFonts w:ascii="Tahoma" w:hAnsi="Tahoma" w:cs="Tahoma"/>
      <w:sz w:val="20"/>
      <w:szCs w:val="20"/>
    </w:rPr>
  </w:style>
  <w:style w:type="character" w:customStyle="1" w:styleId="669">
    <w:name w:val="file_info fl"/>
    <w:basedOn w:val="11"/>
    <w:semiHidden/>
    <w:uiPriority w:val="0"/>
  </w:style>
  <w:style w:type="paragraph" w:customStyle="1" w:styleId="670">
    <w:name w:val="font5"/>
    <w:basedOn w:val="1"/>
    <w:semiHidden/>
    <w:uiPriority w:val="0"/>
    <w:pPr>
      <w:spacing w:before="100" w:beforeAutospacing="1" w:after="100" w:afterAutospacing="1" w:line="240" w:lineRule="auto"/>
      <w:ind w:firstLine="0"/>
      <w:jc w:val="left"/>
    </w:pPr>
    <w:rPr>
      <w:rFonts w:ascii="Univers 55" w:hAnsi="Univers 55"/>
      <w:sz w:val="14"/>
      <w:szCs w:val="14"/>
    </w:rPr>
  </w:style>
  <w:style w:type="paragraph" w:customStyle="1" w:styleId="671">
    <w:name w:val="font6"/>
    <w:basedOn w:val="1"/>
    <w:semiHidden/>
    <w:uiPriority w:val="0"/>
    <w:pPr>
      <w:spacing w:before="100" w:beforeAutospacing="1" w:after="100" w:afterAutospacing="1" w:line="240" w:lineRule="auto"/>
      <w:ind w:firstLine="0"/>
      <w:jc w:val="left"/>
    </w:pPr>
    <w:rPr>
      <w:rFonts w:ascii="Univers 55" w:hAnsi="Univers 55"/>
      <w:i/>
      <w:iCs/>
      <w:sz w:val="14"/>
      <w:szCs w:val="14"/>
    </w:rPr>
  </w:style>
  <w:style w:type="character" w:customStyle="1" w:styleId="672">
    <w:name w:val="Fonte parág. padrão10"/>
    <w:semiHidden/>
    <w:uiPriority w:val="0"/>
  </w:style>
  <w:style w:type="character" w:customStyle="1" w:styleId="673">
    <w:name w:val="Fonte parág. padrão11"/>
    <w:semiHidden/>
    <w:uiPriority w:val="0"/>
  </w:style>
  <w:style w:type="character" w:customStyle="1" w:styleId="674">
    <w:name w:val="Fonte parág. padrão7"/>
    <w:semiHidden/>
    <w:uiPriority w:val="0"/>
  </w:style>
  <w:style w:type="character" w:customStyle="1" w:styleId="675">
    <w:name w:val="Fonte parág. padrão8"/>
    <w:semiHidden/>
    <w:uiPriority w:val="0"/>
  </w:style>
  <w:style w:type="character" w:customStyle="1" w:styleId="676">
    <w:name w:val="Fonte parág. padrão9"/>
    <w:semiHidden/>
    <w:uiPriority w:val="0"/>
  </w:style>
  <w:style w:type="paragraph" w:customStyle="1" w:styleId="677">
    <w:name w:val="Índice de figuras1"/>
    <w:basedOn w:val="1"/>
    <w:next w:val="1"/>
    <w:semiHidden/>
    <w:uiPriority w:val="0"/>
    <w:pPr>
      <w:widowControl w:val="0"/>
      <w:suppressAutoHyphens/>
      <w:ind w:left="480" w:hanging="480"/>
    </w:pPr>
    <w:rPr>
      <w:rFonts w:eastAsia="Arial Unicode MS"/>
      <w:lang w:eastAsia="ar-SA"/>
    </w:rPr>
  </w:style>
  <w:style w:type="paragraph" w:customStyle="1" w:styleId="678">
    <w:name w:val="Índice de ilustrações1"/>
    <w:basedOn w:val="1"/>
    <w:next w:val="1"/>
    <w:semiHidden/>
    <w:uiPriority w:val="0"/>
    <w:pPr>
      <w:suppressAutoHyphens/>
    </w:pPr>
    <w:rPr>
      <w:rFonts w:ascii="Times New Roman" w:hAnsi="Times New Roman"/>
      <w:szCs w:val="20"/>
      <w:lang w:eastAsia="ar-SA"/>
    </w:rPr>
  </w:style>
  <w:style w:type="character" w:customStyle="1" w:styleId="679">
    <w:name w:val="Legenda Char"/>
    <w:uiPriority w:val="99"/>
    <w:rPr>
      <w:rFonts w:eastAsia="Arial Unicode MS"/>
      <w:bCs/>
      <w:lang w:val="pt-BR" w:eastAsia="ar-SA" w:bidi="ar-SA"/>
    </w:rPr>
  </w:style>
  <w:style w:type="paragraph" w:customStyle="1" w:styleId="680">
    <w:name w:val="Legenda10"/>
    <w:basedOn w:val="1"/>
    <w:semiHidden/>
    <w:uiPriority w:val="0"/>
    <w:pPr>
      <w:widowControl w:val="0"/>
      <w:suppressLineNumbers/>
      <w:suppressAutoHyphens/>
      <w:spacing w:before="120" w:after="120"/>
    </w:pPr>
    <w:rPr>
      <w:rFonts w:eastAsia="Arial Unicode MS" w:cs="Tahoma"/>
      <w:i/>
      <w:iCs/>
      <w:lang w:eastAsia="ar-SA"/>
    </w:rPr>
  </w:style>
  <w:style w:type="paragraph" w:customStyle="1" w:styleId="681">
    <w:name w:val="Legenda11"/>
    <w:basedOn w:val="1"/>
    <w:semiHidden/>
    <w:uiPriority w:val="0"/>
    <w:pPr>
      <w:widowControl w:val="0"/>
      <w:suppressLineNumbers/>
      <w:suppressAutoHyphens/>
      <w:spacing w:before="120" w:after="120"/>
    </w:pPr>
    <w:rPr>
      <w:rFonts w:eastAsia="Arial Unicode MS" w:cs="Tahoma"/>
      <w:i/>
      <w:iCs/>
      <w:lang w:eastAsia="ar-SA"/>
    </w:rPr>
  </w:style>
  <w:style w:type="paragraph" w:customStyle="1" w:styleId="682">
    <w:name w:val="Legenda12"/>
    <w:basedOn w:val="1"/>
    <w:semiHidden/>
    <w:uiPriority w:val="0"/>
    <w:pPr>
      <w:widowControl w:val="0"/>
      <w:suppressLineNumbers/>
      <w:suppressAutoHyphens/>
      <w:spacing w:before="120" w:after="120"/>
    </w:pPr>
    <w:rPr>
      <w:rFonts w:eastAsia="Arial Unicode MS" w:cs="Tahoma"/>
      <w:i/>
      <w:iCs/>
      <w:lang w:eastAsia="ar-SA"/>
    </w:rPr>
  </w:style>
  <w:style w:type="paragraph" w:customStyle="1" w:styleId="683">
    <w:name w:val="Legenda8"/>
    <w:basedOn w:val="1"/>
    <w:next w:val="1"/>
    <w:semiHidden/>
    <w:uiPriority w:val="0"/>
    <w:pPr>
      <w:widowControl w:val="0"/>
      <w:suppressAutoHyphens/>
      <w:spacing w:before="120" w:after="120"/>
      <w:jc w:val="center"/>
    </w:pPr>
    <w:rPr>
      <w:rFonts w:eastAsia="Arial Unicode MS"/>
      <w:bCs/>
      <w:sz w:val="22"/>
      <w:szCs w:val="22"/>
      <w:lang w:eastAsia="ar-SA"/>
    </w:rPr>
  </w:style>
  <w:style w:type="paragraph" w:customStyle="1" w:styleId="684">
    <w:name w:val="Legenda9"/>
    <w:basedOn w:val="1"/>
    <w:semiHidden/>
    <w:uiPriority w:val="0"/>
    <w:pPr>
      <w:widowControl w:val="0"/>
      <w:suppressLineNumbers/>
      <w:suppressAutoHyphens/>
      <w:spacing w:before="120" w:after="120"/>
    </w:pPr>
    <w:rPr>
      <w:rFonts w:eastAsia="Arial Unicode MS" w:cs="Tahoma"/>
      <w:i/>
      <w:iCs/>
      <w:lang w:eastAsia="ar-SA"/>
    </w:rPr>
  </w:style>
  <w:style w:type="paragraph" w:customStyle="1" w:styleId="685">
    <w:name w:val="Lista 21"/>
    <w:basedOn w:val="1"/>
    <w:semiHidden/>
    <w:uiPriority w:val="0"/>
    <w:pPr>
      <w:suppressAutoHyphens/>
      <w:spacing w:line="240" w:lineRule="auto"/>
      <w:ind w:left="566" w:hanging="283"/>
      <w:jc w:val="left"/>
    </w:pPr>
    <w:rPr>
      <w:rFonts w:ascii="Times New Roman" w:hAnsi="Times New Roman"/>
      <w:lang w:eastAsia="ar-SA"/>
    </w:rPr>
  </w:style>
  <w:style w:type="paragraph" w:customStyle="1" w:styleId="686">
    <w:name w:val="Lista 22"/>
    <w:basedOn w:val="1"/>
    <w:semiHidden/>
    <w:uiPriority w:val="0"/>
    <w:pPr>
      <w:widowControl w:val="0"/>
      <w:suppressAutoHyphens/>
      <w:ind w:left="566" w:hanging="283"/>
    </w:pPr>
    <w:rPr>
      <w:rFonts w:eastAsia="Arial Unicode MS"/>
      <w:lang w:eastAsia="ar-SA"/>
    </w:rPr>
  </w:style>
  <w:style w:type="paragraph" w:customStyle="1" w:styleId="687">
    <w:name w:val="Lista 31"/>
    <w:basedOn w:val="1"/>
    <w:semiHidden/>
    <w:uiPriority w:val="0"/>
    <w:pPr>
      <w:suppressAutoHyphens/>
      <w:spacing w:line="240" w:lineRule="auto"/>
      <w:ind w:left="849" w:hanging="283"/>
      <w:jc w:val="left"/>
    </w:pPr>
    <w:rPr>
      <w:rFonts w:ascii="Times New Roman" w:hAnsi="Times New Roman"/>
      <w:lang w:eastAsia="ar-SA"/>
    </w:rPr>
  </w:style>
  <w:style w:type="paragraph" w:customStyle="1" w:styleId="688">
    <w:name w:val="Lista 32"/>
    <w:basedOn w:val="1"/>
    <w:semiHidden/>
    <w:uiPriority w:val="0"/>
    <w:pPr>
      <w:widowControl w:val="0"/>
      <w:suppressAutoHyphens/>
      <w:ind w:left="849" w:hanging="283"/>
    </w:pPr>
    <w:rPr>
      <w:rFonts w:eastAsia="Arial Unicode MS"/>
      <w:lang w:eastAsia="ar-SA"/>
    </w:rPr>
  </w:style>
  <w:style w:type="paragraph" w:customStyle="1" w:styleId="689">
    <w:name w:val="Lista 41"/>
    <w:basedOn w:val="1"/>
    <w:semiHidden/>
    <w:uiPriority w:val="0"/>
    <w:pPr>
      <w:suppressAutoHyphens/>
      <w:spacing w:line="240" w:lineRule="auto"/>
      <w:ind w:left="1132" w:hanging="283"/>
      <w:jc w:val="left"/>
    </w:pPr>
    <w:rPr>
      <w:rFonts w:ascii="Times New Roman" w:hAnsi="Times New Roman"/>
      <w:lang w:eastAsia="ar-SA"/>
    </w:rPr>
  </w:style>
  <w:style w:type="paragraph" w:customStyle="1" w:styleId="690">
    <w:name w:val="Lista 42"/>
    <w:basedOn w:val="1"/>
    <w:semiHidden/>
    <w:uiPriority w:val="0"/>
    <w:pPr>
      <w:widowControl w:val="0"/>
      <w:suppressAutoHyphens/>
      <w:ind w:left="1132" w:hanging="283"/>
    </w:pPr>
    <w:rPr>
      <w:rFonts w:eastAsia="Arial Unicode MS"/>
      <w:lang w:eastAsia="ar-SA"/>
    </w:rPr>
  </w:style>
  <w:style w:type="paragraph" w:customStyle="1" w:styleId="691">
    <w:name w:val="Lista 51"/>
    <w:basedOn w:val="1"/>
    <w:semiHidden/>
    <w:uiPriority w:val="0"/>
    <w:pPr>
      <w:suppressAutoHyphens/>
      <w:spacing w:line="240" w:lineRule="auto"/>
      <w:ind w:left="1415" w:hanging="283"/>
      <w:jc w:val="left"/>
    </w:pPr>
    <w:rPr>
      <w:rFonts w:ascii="Times New Roman" w:hAnsi="Times New Roman"/>
      <w:lang w:eastAsia="ar-SA"/>
    </w:rPr>
  </w:style>
  <w:style w:type="paragraph" w:customStyle="1" w:styleId="692">
    <w:name w:val="Lista 52"/>
    <w:basedOn w:val="1"/>
    <w:semiHidden/>
    <w:uiPriority w:val="0"/>
    <w:pPr>
      <w:widowControl w:val="0"/>
      <w:suppressAutoHyphens/>
      <w:ind w:left="1415" w:hanging="283"/>
    </w:pPr>
    <w:rPr>
      <w:rFonts w:eastAsia="Arial Unicode MS"/>
      <w:lang w:eastAsia="ar-SA"/>
    </w:rPr>
  </w:style>
  <w:style w:type="paragraph" w:customStyle="1" w:styleId="693">
    <w:name w:val="Lista de continuação 21"/>
    <w:basedOn w:val="1"/>
    <w:semiHidden/>
    <w:uiPriority w:val="0"/>
    <w:pPr>
      <w:suppressAutoHyphens/>
      <w:spacing w:after="120" w:line="240" w:lineRule="auto"/>
      <w:ind w:left="566" w:firstLine="0"/>
      <w:jc w:val="left"/>
    </w:pPr>
    <w:rPr>
      <w:rFonts w:ascii="Times New Roman" w:hAnsi="Times New Roman"/>
      <w:lang w:eastAsia="ar-SA"/>
    </w:rPr>
  </w:style>
  <w:style w:type="paragraph" w:customStyle="1" w:styleId="694">
    <w:name w:val="Lista de continuação 22"/>
    <w:basedOn w:val="1"/>
    <w:semiHidden/>
    <w:uiPriority w:val="0"/>
    <w:pPr>
      <w:widowControl w:val="0"/>
      <w:suppressAutoHyphens/>
      <w:spacing w:after="120"/>
      <w:ind w:left="566"/>
    </w:pPr>
    <w:rPr>
      <w:rFonts w:eastAsia="Arial Unicode MS"/>
      <w:lang w:eastAsia="ar-SA"/>
    </w:rPr>
  </w:style>
  <w:style w:type="paragraph" w:customStyle="1" w:styleId="695">
    <w:name w:val="Lista de continuação 31"/>
    <w:basedOn w:val="1"/>
    <w:semiHidden/>
    <w:uiPriority w:val="0"/>
    <w:pPr>
      <w:suppressAutoHyphens/>
      <w:spacing w:after="120" w:line="240" w:lineRule="auto"/>
      <w:ind w:left="849" w:firstLine="0"/>
      <w:jc w:val="left"/>
    </w:pPr>
    <w:rPr>
      <w:rFonts w:ascii="Times New Roman" w:hAnsi="Times New Roman"/>
      <w:lang w:eastAsia="ar-SA"/>
    </w:rPr>
  </w:style>
  <w:style w:type="paragraph" w:customStyle="1" w:styleId="696">
    <w:name w:val="Lista de continuação 32"/>
    <w:basedOn w:val="1"/>
    <w:semiHidden/>
    <w:uiPriority w:val="0"/>
    <w:pPr>
      <w:widowControl w:val="0"/>
      <w:suppressAutoHyphens/>
      <w:spacing w:after="120"/>
      <w:ind w:left="849"/>
    </w:pPr>
    <w:rPr>
      <w:rFonts w:eastAsia="Arial Unicode MS"/>
      <w:lang w:eastAsia="ar-SA"/>
    </w:rPr>
  </w:style>
  <w:style w:type="paragraph" w:customStyle="1" w:styleId="697">
    <w:name w:val="Lista de continuação 41"/>
    <w:basedOn w:val="1"/>
    <w:semiHidden/>
    <w:uiPriority w:val="0"/>
    <w:pPr>
      <w:suppressAutoHyphens/>
      <w:spacing w:after="120" w:line="240" w:lineRule="auto"/>
      <w:ind w:left="1132" w:firstLine="0"/>
      <w:jc w:val="left"/>
    </w:pPr>
    <w:rPr>
      <w:rFonts w:ascii="Times New Roman" w:hAnsi="Times New Roman"/>
      <w:lang w:eastAsia="ar-SA"/>
    </w:rPr>
  </w:style>
  <w:style w:type="paragraph" w:customStyle="1" w:styleId="698">
    <w:name w:val="Lista de continuação 42"/>
    <w:basedOn w:val="1"/>
    <w:semiHidden/>
    <w:uiPriority w:val="0"/>
    <w:pPr>
      <w:widowControl w:val="0"/>
      <w:suppressAutoHyphens/>
      <w:spacing w:after="120"/>
      <w:ind w:left="1132"/>
    </w:pPr>
    <w:rPr>
      <w:rFonts w:eastAsia="Arial Unicode MS"/>
      <w:lang w:eastAsia="ar-SA"/>
    </w:rPr>
  </w:style>
  <w:style w:type="paragraph" w:customStyle="1" w:styleId="699">
    <w:name w:val="Lista de continuação 51"/>
    <w:basedOn w:val="1"/>
    <w:semiHidden/>
    <w:uiPriority w:val="0"/>
    <w:pPr>
      <w:suppressAutoHyphens/>
      <w:spacing w:after="120" w:line="240" w:lineRule="auto"/>
      <w:ind w:left="1415" w:firstLine="0"/>
      <w:jc w:val="left"/>
    </w:pPr>
    <w:rPr>
      <w:rFonts w:ascii="Times New Roman" w:hAnsi="Times New Roman"/>
      <w:lang w:eastAsia="ar-SA"/>
    </w:rPr>
  </w:style>
  <w:style w:type="paragraph" w:customStyle="1" w:styleId="700">
    <w:name w:val="Lista de continuação 52"/>
    <w:basedOn w:val="1"/>
    <w:semiHidden/>
    <w:uiPriority w:val="0"/>
    <w:pPr>
      <w:widowControl w:val="0"/>
      <w:suppressAutoHyphens/>
      <w:spacing w:after="120"/>
      <w:ind w:left="1415"/>
    </w:pPr>
    <w:rPr>
      <w:rFonts w:eastAsia="Arial Unicode MS"/>
      <w:lang w:eastAsia="ar-SA"/>
    </w:rPr>
  </w:style>
  <w:style w:type="paragraph" w:customStyle="1" w:styleId="701">
    <w:name w:val="Lista de continuação1"/>
    <w:basedOn w:val="1"/>
    <w:semiHidden/>
    <w:uiPriority w:val="0"/>
    <w:pPr>
      <w:suppressAutoHyphens/>
      <w:spacing w:after="120" w:line="240" w:lineRule="auto"/>
      <w:ind w:left="283" w:firstLine="0"/>
      <w:jc w:val="left"/>
    </w:pPr>
    <w:rPr>
      <w:rFonts w:ascii="Times New Roman" w:hAnsi="Times New Roman"/>
      <w:lang w:eastAsia="ar-SA"/>
    </w:rPr>
  </w:style>
  <w:style w:type="paragraph" w:customStyle="1" w:styleId="702">
    <w:name w:val="Lista de continuação2"/>
    <w:basedOn w:val="1"/>
    <w:semiHidden/>
    <w:uiPriority w:val="0"/>
    <w:pPr>
      <w:widowControl w:val="0"/>
      <w:suppressAutoHyphens/>
      <w:spacing w:after="120"/>
      <w:ind w:left="283"/>
    </w:pPr>
    <w:rPr>
      <w:rFonts w:eastAsia="Arial Unicode MS"/>
      <w:lang w:eastAsia="ar-SA"/>
    </w:rPr>
  </w:style>
  <w:style w:type="paragraph" w:customStyle="1" w:styleId="703">
    <w:name w:val="Lista ref"/>
    <w:basedOn w:val="1"/>
    <w:semiHidden/>
    <w:uiPriority w:val="0"/>
  </w:style>
  <w:style w:type="paragraph" w:customStyle="1" w:styleId="704">
    <w:name w:val="listas"/>
    <w:basedOn w:val="1"/>
    <w:semiHidden/>
    <w:uiPriority w:val="0"/>
    <w:pPr>
      <w:keepNext/>
      <w:spacing w:before="2860" w:after="840"/>
      <w:ind w:firstLine="0"/>
      <w:jc w:val="center"/>
      <w:outlineLvl w:val="0"/>
    </w:pPr>
    <w:rPr>
      <w:rFonts w:ascii="Times New Roman" w:hAnsi="Times New Roman"/>
      <w:b/>
      <w:caps/>
      <w:szCs w:val="20"/>
    </w:rPr>
  </w:style>
  <w:style w:type="paragraph" w:customStyle="1" w:styleId="705">
    <w:name w:val="listfl"/>
    <w:basedOn w:val="1"/>
    <w:semiHidden/>
    <w:uiPriority w:val="0"/>
    <w:pPr>
      <w:spacing w:line="213" w:lineRule="atLeast"/>
      <w:ind w:right="244" w:firstLine="0"/>
      <w:jc w:val="right"/>
    </w:pPr>
    <w:rPr>
      <w:rFonts w:cs="Arial"/>
      <w:color w:val="666666"/>
      <w:sz w:val="15"/>
      <w:szCs w:val="15"/>
    </w:rPr>
  </w:style>
  <w:style w:type="paragraph" w:customStyle="1" w:styleId="706">
    <w:name w:val="listp"/>
    <w:basedOn w:val="1"/>
    <w:semiHidden/>
    <w:uiPriority w:val="0"/>
    <w:pPr>
      <w:spacing w:line="213" w:lineRule="atLeast"/>
      <w:ind w:firstLine="0"/>
      <w:jc w:val="left"/>
    </w:pPr>
    <w:rPr>
      <w:rFonts w:cs="Arial"/>
      <w:color w:val="000000"/>
      <w:sz w:val="15"/>
      <w:szCs w:val="15"/>
    </w:rPr>
  </w:style>
  <w:style w:type="paragraph" w:customStyle="1" w:styleId="707">
    <w:name w:val="Local"/>
    <w:basedOn w:val="624"/>
    <w:semiHidden/>
    <w:uiPriority w:val="0"/>
  </w:style>
  <w:style w:type="paragraph" w:customStyle="1" w:styleId="708">
    <w:name w:val="local rosto"/>
    <w:basedOn w:val="1"/>
    <w:semiHidden/>
    <w:uiPriority w:val="0"/>
    <w:pPr>
      <w:spacing w:before="1280"/>
      <w:ind w:firstLine="0"/>
      <w:jc w:val="center"/>
    </w:pPr>
    <w:rPr>
      <w:szCs w:val="20"/>
    </w:rPr>
  </w:style>
  <w:style w:type="character" w:customStyle="1" w:styleId="709">
    <w:name w:val="Marcadores"/>
    <w:semiHidden/>
    <w:uiPriority w:val="0"/>
    <w:rPr>
      <w:rFonts w:ascii="StarSymbol" w:hAnsi="StarSymbol" w:eastAsia="StarSymbol" w:cs="StarSymbol"/>
      <w:sz w:val="18"/>
      <w:szCs w:val="18"/>
    </w:rPr>
  </w:style>
  <w:style w:type="paragraph" w:customStyle="1" w:styleId="710">
    <w:name w:val="natureza do trabalho"/>
    <w:basedOn w:val="1"/>
    <w:semiHidden/>
    <w:uiPriority w:val="0"/>
    <w:pPr>
      <w:spacing w:before="1800"/>
      <w:ind w:firstLine="0"/>
      <w:jc w:val="center"/>
    </w:pPr>
    <w:rPr>
      <w:szCs w:val="20"/>
    </w:rPr>
  </w:style>
  <w:style w:type="paragraph" w:customStyle="1" w:styleId="711">
    <w:name w:val="Normal1"/>
    <w:basedOn w:val="1"/>
    <w:semiHidden/>
    <w:uiPriority w:val="0"/>
    <w:rPr>
      <w:rFonts w:ascii="Times New Roman" w:hAnsi="Times New Roman"/>
      <w:szCs w:val="20"/>
    </w:rPr>
  </w:style>
  <w:style w:type="paragraph" w:customStyle="1" w:styleId="712">
    <w:name w:val="NORMAL ABNT"/>
    <w:basedOn w:val="1"/>
    <w:next w:val="1"/>
    <w:semiHidden/>
    <w:uiPriority w:val="0"/>
  </w:style>
  <w:style w:type="paragraph" w:customStyle="1" w:styleId="713">
    <w:name w:val="NORMAL ABNT Char"/>
    <w:basedOn w:val="1"/>
    <w:next w:val="1"/>
    <w:semiHidden/>
    <w:uiPriority w:val="0"/>
  </w:style>
  <w:style w:type="paragraph" w:customStyle="1" w:styleId="714">
    <w:name w:val="NORMAL ELIETE"/>
    <w:basedOn w:val="1"/>
    <w:next w:val="1"/>
    <w:semiHidden/>
    <w:uiPriority w:val="0"/>
  </w:style>
  <w:style w:type="paragraph" w:customStyle="1" w:styleId="715">
    <w:name w:val="Normal Unisinos"/>
    <w:basedOn w:val="1"/>
    <w:next w:val="1"/>
    <w:semiHidden/>
    <w:uiPriority w:val="0"/>
    <w:rPr>
      <w:kern w:val="1"/>
    </w:rPr>
  </w:style>
  <w:style w:type="character" w:customStyle="1" w:styleId="716">
    <w:name w:val="Nota de rodapé Char"/>
    <w:semiHidden/>
    <w:uiPriority w:val="0"/>
    <w:rPr>
      <w:rFonts w:ascii="Arial" w:hAnsi="Arial"/>
      <w:spacing w:val="-8"/>
      <w:sz w:val="22"/>
      <w:lang w:val="pt-BR" w:eastAsia="pt-BR" w:bidi="ar-SA"/>
    </w:rPr>
  </w:style>
  <w:style w:type="character" w:customStyle="1" w:styleId="717">
    <w:name w:val="Nota de rodapé Char1"/>
    <w:semiHidden/>
    <w:uiPriority w:val="0"/>
    <w:rPr>
      <w:rFonts w:ascii="Arial" w:hAnsi="Arial"/>
      <w:spacing w:val="-8"/>
      <w:sz w:val="22"/>
      <w:lang w:val="pt-BR" w:eastAsia="pt-BR" w:bidi="ar-SA"/>
    </w:rPr>
  </w:style>
  <w:style w:type="character" w:customStyle="1" w:styleId="718">
    <w:name w:val="Nota de rodapé Char2"/>
    <w:semiHidden/>
    <w:uiPriority w:val="0"/>
    <w:rPr>
      <w:rFonts w:ascii="Arial" w:hAnsi="Arial"/>
      <w:spacing w:val="-8"/>
      <w:sz w:val="22"/>
      <w:lang w:val="pt-BR" w:eastAsia="pt-BR" w:bidi="ar-SA"/>
    </w:rPr>
  </w:style>
  <w:style w:type="character" w:customStyle="1" w:styleId="719">
    <w:name w:val="Notas de Rodapé ABNT"/>
    <w:semiHidden/>
    <w:uiPriority w:val="0"/>
    <w:rPr>
      <w:rFonts w:ascii="Times New Roman" w:hAnsi="Times New Roman"/>
      <w:iCs/>
      <w:sz w:val="20"/>
      <w:vertAlign w:val="superscript"/>
    </w:rPr>
  </w:style>
  <w:style w:type="paragraph" w:customStyle="1" w:styleId="720">
    <w:name w:val="Numerada 21"/>
    <w:basedOn w:val="1"/>
    <w:semiHidden/>
    <w:uiPriority w:val="0"/>
  </w:style>
  <w:style w:type="paragraph" w:customStyle="1" w:styleId="721">
    <w:name w:val="Numerada 22"/>
    <w:basedOn w:val="1"/>
    <w:semiHidden/>
    <w:uiPriority w:val="0"/>
    <w:pPr>
      <w:ind w:firstLine="0"/>
    </w:pPr>
  </w:style>
  <w:style w:type="paragraph" w:customStyle="1" w:styleId="722">
    <w:name w:val="Numerada 31"/>
    <w:basedOn w:val="1"/>
    <w:semiHidden/>
    <w:uiPriority w:val="0"/>
  </w:style>
  <w:style w:type="paragraph" w:customStyle="1" w:styleId="723">
    <w:name w:val="Numerada 32"/>
    <w:basedOn w:val="1"/>
    <w:semiHidden/>
    <w:uiPriority w:val="0"/>
    <w:pPr>
      <w:ind w:firstLine="0"/>
    </w:pPr>
  </w:style>
  <w:style w:type="paragraph" w:customStyle="1" w:styleId="724">
    <w:name w:val="Numerada 41"/>
    <w:basedOn w:val="1"/>
    <w:semiHidden/>
    <w:uiPriority w:val="0"/>
  </w:style>
  <w:style w:type="paragraph" w:customStyle="1" w:styleId="725">
    <w:name w:val="Numerada 42"/>
    <w:basedOn w:val="1"/>
    <w:semiHidden/>
    <w:uiPriority w:val="0"/>
    <w:pPr>
      <w:ind w:firstLine="0"/>
    </w:pPr>
  </w:style>
  <w:style w:type="paragraph" w:customStyle="1" w:styleId="726">
    <w:name w:val="Numerada 51"/>
    <w:basedOn w:val="1"/>
    <w:semiHidden/>
    <w:uiPriority w:val="0"/>
  </w:style>
  <w:style w:type="paragraph" w:customStyle="1" w:styleId="727">
    <w:name w:val="Numerada 52"/>
    <w:basedOn w:val="1"/>
    <w:semiHidden/>
    <w:uiPriority w:val="0"/>
    <w:pPr>
      <w:ind w:firstLine="0"/>
    </w:pPr>
  </w:style>
  <w:style w:type="paragraph" w:customStyle="1" w:styleId="728">
    <w:name w:val="Numerada1"/>
    <w:basedOn w:val="1"/>
    <w:semiHidden/>
    <w:uiPriority w:val="0"/>
  </w:style>
  <w:style w:type="paragraph" w:customStyle="1" w:styleId="729">
    <w:name w:val="Numerada2"/>
    <w:basedOn w:val="1"/>
    <w:semiHidden/>
    <w:uiPriority w:val="0"/>
    <w:pPr>
      <w:ind w:firstLine="0"/>
    </w:pPr>
  </w:style>
  <w:style w:type="paragraph" w:customStyle="1" w:styleId="730">
    <w:name w:val="orientador"/>
    <w:basedOn w:val="1"/>
    <w:semiHidden/>
    <w:uiPriority w:val="0"/>
    <w:pPr>
      <w:spacing w:before="1920"/>
      <w:jc w:val="center"/>
    </w:pPr>
  </w:style>
  <w:style w:type="paragraph" w:customStyle="1" w:styleId="731">
    <w:name w:val="parag"/>
    <w:basedOn w:val="1"/>
    <w:semiHidden/>
    <w:uiPriority w:val="0"/>
    <w:pPr>
      <w:spacing w:after="360"/>
      <w:ind w:firstLine="851"/>
    </w:pPr>
    <w:rPr>
      <w:rFonts w:eastAsia="Batang"/>
    </w:rPr>
  </w:style>
  <w:style w:type="paragraph" w:customStyle="1" w:styleId="732">
    <w:name w:val="parag alínea com marcadores"/>
    <w:basedOn w:val="1"/>
    <w:semiHidden/>
    <w:uiPriority w:val="0"/>
    <w:pPr>
      <w:tabs>
        <w:tab w:val="left" w:pos="360"/>
      </w:tabs>
      <w:spacing w:after="360"/>
      <w:ind w:left="360" w:hanging="360"/>
    </w:pPr>
    <w:rPr>
      <w:rFonts w:eastAsia="Batang"/>
    </w:rPr>
  </w:style>
  <w:style w:type="paragraph" w:customStyle="1" w:styleId="733">
    <w:name w:val="parag alínea com marcadores 2"/>
    <w:basedOn w:val="732"/>
    <w:semiHidden/>
    <w:uiPriority w:val="0"/>
  </w:style>
  <w:style w:type="paragraph" w:customStyle="1" w:styleId="734">
    <w:name w:val="parag alínea sem marcadores"/>
    <w:basedOn w:val="1"/>
    <w:semiHidden/>
    <w:uiPriority w:val="0"/>
    <w:pPr>
      <w:spacing w:after="360"/>
      <w:ind w:left="851"/>
    </w:pPr>
    <w:rPr>
      <w:rFonts w:eastAsia="Batang"/>
    </w:rPr>
  </w:style>
  <w:style w:type="character" w:customStyle="1" w:styleId="735">
    <w:name w:val="parag Char"/>
    <w:semiHidden/>
    <w:uiPriority w:val="0"/>
    <w:rPr>
      <w:rFonts w:eastAsia="Batang"/>
      <w:sz w:val="24"/>
      <w:lang w:val="pt-BR" w:eastAsia="pt-BR" w:bidi="ar-SA"/>
    </w:rPr>
  </w:style>
  <w:style w:type="paragraph" w:customStyle="1" w:styleId="736">
    <w:name w:val="parag Char Char"/>
    <w:basedOn w:val="1"/>
    <w:semiHidden/>
    <w:uiPriority w:val="0"/>
    <w:pPr>
      <w:spacing w:after="360"/>
      <w:ind w:firstLine="851"/>
    </w:pPr>
    <w:rPr>
      <w:rFonts w:eastAsia="Batang"/>
    </w:rPr>
  </w:style>
  <w:style w:type="character" w:customStyle="1" w:styleId="737">
    <w:name w:val="parag Char Char Char"/>
    <w:semiHidden/>
    <w:uiPriority w:val="0"/>
    <w:rPr>
      <w:rFonts w:eastAsia="Batang"/>
      <w:sz w:val="24"/>
      <w:lang w:val="pt-BR" w:eastAsia="pt-BR" w:bidi="ar-SA"/>
    </w:rPr>
  </w:style>
  <w:style w:type="paragraph" w:customStyle="1" w:styleId="738">
    <w:name w:val="parag resumo"/>
    <w:basedOn w:val="736"/>
    <w:semiHidden/>
    <w:uiPriority w:val="0"/>
    <w:pPr>
      <w:spacing w:after="284" w:line="240" w:lineRule="auto"/>
      <w:ind w:firstLine="567"/>
    </w:pPr>
  </w:style>
  <w:style w:type="paragraph" w:customStyle="1" w:styleId="739">
    <w:name w:val="parag texto"/>
    <w:basedOn w:val="1"/>
    <w:semiHidden/>
    <w:uiPriority w:val="0"/>
    <w:pPr>
      <w:spacing w:after="480" w:line="480" w:lineRule="auto"/>
    </w:pPr>
    <w:rPr>
      <w:sz w:val="28"/>
    </w:rPr>
  </w:style>
  <w:style w:type="paragraph" w:customStyle="1" w:styleId="740">
    <w:name w:val="pontos"/>
    <w:basedOn w:val="1"/>
    <w:semiHidden/>
    <w:uiPriority w:val="0"/>
    <w:pPr>
      <w:tabs>
        <w:tab w:val="left" w:pos="284"/>
        <w:tab w:val="left" w:pos="425"/>
        <w:tab w:val="left" w:leader="dot" w:pos="8647"/>
      </w:tabs>
      <w:spacing w:line="480" w:lineRule="auto"/>
    </w:pPr>
    <w:rPr>
      <w:spacing w:val="-8"/>
    </w:rPr>
  </w:style>
  <w:style w:type="paragraph" w:customStyle="1" w:styleId="741">
    <w:name w:val="Primeiro recuo de corpo de texto 21"/>
    <w:basedOn w:val="19"/>
    <w:semiHidden/>
    <w:uiPriority w:val="0"/>
    <w:pPr>
      <w:ind w:firstLine="210"/>
    </w:pPr>
  </w:style>
  <w:style w:type="paragraph" w:customStyle="1" w:styleId="742">
    <w:name w:val="Primeiro recuo de corpo de texto 22"/>
    <w:basedOn w:val="19"/>
    <w:semiHidden/>
    <w:uiPriority w:val="0"/>
    <w:pPr>
      <w:ind w:firstLine="210"/>
    </w:pPr>
    <w:rPr>
      <w:rFonts w:ascii="Times New Roman" w:hAnsi="Times New Roman" w:cs="Times New Roman"/>
    </w:rPr>
  </w:style>
  <w:style w:type="paragraph" w:customStyle="1" w:styleId="743">
    <w:name w:val="Primeiro recuo de corpo de texto2"/>
    <w:basedOn w:val="1"/>
    <w:semiHidden/>
    <w:uiPriority w:val="0"/>
    <w:pPr>
      <w:ind w:firstLine="210"/>
    </w:pPr>
  </w:style>
  <w:style w:type="paragraph" w:customStyle="1" w:styleId="744">
    <w:name w:val="quadro"/>
    <w:basedOn w:val="625"/>
    <w:semiHidden/>
    <w:uiPriority w:val="0"/>
    <w:pPr>
      <w:spacing w:before="2835"/>
    </w:pPr>
  </w:style>
  <w:style w:type="paragraph" w:customStyle="1" w:styleId="745">
    <w:name w:val="quadro titulo"/>
    <w:basedOn w:val="1"/>
    <w:semiHidden/>
    <w:uiPriority w:val="0"/>
    <w:pPr>
      <w:spacing w:before="480"/>
      <w:jc w:val="center"/>
    </w:pPr>
    <w:rPr>
      <w:b/>
      <w:bCs/>
    </w:rPr>
  </w:style>
  <w:style w:type="paragraph" w:customStyle="1" w:styleId="746">
    <w:name w:val="Recuo de corpo de texto 22"/>
    <w:basedOn w:val="1"/>
    <w:semiHidden/>
    <w:uiPriority w:val="0"/>
    <w:pPr>
      <w:spacing w:after="120" w:line="480" w:lineRule="auto"/>
      <w:ind w:left="283"/>
    </w:pPr>
  </w:style>
  <w:style w:type="paragraph" w:customStyle="1" w:styleId="747">
    <w:name w:val="Recuo de corpo de texto 32"/>
    <w:basedOn w:val="1"/>
    <w:semiHidden/>
    <w:uiPriority w:val="0"/>
    <w:pPr>
      <w:spacing w:after="120"/>
      <w:ind w:left="283"/>
    </w:pPr>
    <w:rPr>
      <w:sz w:val="16"/>
      <w:szCs w:val="16"/>
    </w:rPr>
  </w:style>
  <w:style w:type="paragraph" w:customStyle="1" w:styleId="748">
    <w:name w:val="Recuo normal1"/>
    <w:basedOn w:val="1"/>
    <w:semiHidden/>
    <w:uiPriority w:val="0"/>
    <w:pPr>
      <w:ind w:left="720"/>
    </w:pPr>
  </w:style>
  <w:style w:type="paragraph" w:customStyle="1" w:styleId="749">
    <w:name w:val="Recuo normal2"/>
    <w:basedOn w:val="1"/>
    <w:semiHidden/>
    <w:uiPriority w:val="0"/>
    <w:pPr>
      <w:ind w:left="708"/>
    </w:pPr>
  </w:style>
  <w:style w:type="paragraph" w:customStyle="1" w:styleId="750">
    <w:name w:val="refernciabibliogrfica"/>
    <w:basedOn w:val="1"/>
    <w:semiHidden/>
    <w:uiPriority w:val="0"/>
    <w:pPr>
      <w:spacing w:before="100" w:beforeAutospacing="1" w:after="100" w:afterAutospacing="1"/>
      <w:jc w:val="left"/>
    </w:pPr>
    <w:rPr>
      <w:rFonts w:hint="eastAsia" w:ascii="Arial Unicode MS" w:hAnsi="Arial Unicode MS" w:eastAsia="Arial Unicode MS" w:cs="Arial Unicode MS"/>
    </w:rPr>
  </w:style>
  <w:style w:type="paragraph" w:customStyle="1" w:styleId="751">
    <w:name w:val="RES"/>
    <w:basedOn w:val="1"/>
    <w:semiHidden/>
    <w:uiPriority w:val="0"/>
    <w:pPr>
      <w:keepNext/>
      <w:spacing w:before="2860" w:after="840"/>
      <w:jc w:val="center"/>
      <w:outlineLvl w:val="0"/>
    </w:pPr>
    <w:rPr>
      <w:b/>
      <w:caps/>
    </w:rPr>
  </w:style>
  <w:style w:type="paragraph" w:customStyle="1" w:styleId="752">
    <w:name w:val="Saudação1"/>
    <w:basedOn w:val="1"/>
    <w:next w:val="1"/>
    <w:semiHidden/>
    <w:uiPriority w:val="0"/>
  </w:style>
  <w:style w:type="paragraph" w:customStyle="1" w:styleId="753">
    <w:name w:val="Saudação2"/>
    <w:basedOn w:val="1"/>
    <w:next w:val="1"/>
    <w:semiHidden/>
    <w:uiPriority w:val="0"/>
  </w:style>
  <w:style w:type="character" w:customStyle="1" w:styleId="754">
    <w:name w:val="Símbolo de nota de rodapé"/>
    <w:semiHidden/>
    <w:uiPriority w:val="0"/>
  </w:style>
  <w:style w:type="character" w:customStyle="1" w:styleId="755">
    <w:name w:val="spelle"/>
    <w:basedOn w:val="11"/>
    <w:semiHidden/>
    <w:uiPriority w:val="0"/>
  </w:style>
  <w:style w:type="paragraph" w:customStyle="1" w:styleId="756">
    <w:name w:val="subtitulo"/>
    <w:basedOn w:val="1"/>
    <w:semiHidden/>
    <w:uiPriority w:val="0"/>
    <w:pPr>
      <w:spacing w:before="160" w:after="120"/>
      <w:ind w:firstLine="0"/>
      <w:jc w:val="left"/>
    </w:pPr>
    <w:rPr>
      <w:b/>
      <w:bCs/>
    </w:rPr>
  </w:style>
  <w:style w:type="paragraph" w:customStyle="1" w:styleId="757">
    <w:name w:val="SUM"/>
    <w:basedOn w:val="1"/>
    <w:semiHidden/>
    <w:uiPriority w:val="0"/>
    <w:pPr>
      <w:keepNext/>
      <w:spacing w:before="2860" w:after="840"/>
      <w:jc w:val="center"/>
      <w:outlineLvl w:val="0"/>
    </w:pPr>
    <w:rPr>
      <w:b/>
      <w:caps/>
    </w:rPr>
  </w:style>
  <w:style w:type="paragraph" w:customStyle="1" w:styleId="758">
    <w:name w:val="tese"/>
    <w:basedOn w:val="1"/>
    <w:semiHidden/>
    <w:uiPriority w:val="0"/>
    <w:pPr>
      <w:spacing w:line="360" w:lineRule="atLeast"/>
      <w:ind w:left="794" w:right="-284" w:firstLine="1588"/>
    </w:pPr>
    <w:rPr>
      <w:sz w:val="26"/>
    </w:rPr>
  </w:style>
  <w:style w:type="paragraph" w:customStyle="1" w:styleId="759">
    <w:name w:val="text1"/>
    <w:basedOn w:val="1"/>
    <w:semiHidden/>
    <w:uiPriority w:val="0"/>
    <w:pPr>
      <w:spacing w:before="225" w:after="225" w:line="240" w:lineRule="auto"/>
      <w:ind w:left="75" w:right="75" w:firstLine="0"/>
      <w:jc w:val="left"/>
    </w:pPr>
    <w:rPr>
      <w:sz w:val="20"/>
    </w:rPr>
  </w:style>
  <w:style w:type="paragraph" w:customStyle="1" w:styleId="760">
    <w:name w:val="Texto"/>
    <w:basedOn w:val="1"/>
    <w:semiHidden/>
    <w:uiPriority w:val="0"/>
    <w:pPr>
      <w:autoSpaceDE w:val="0"/>
      <w:autoSpaceDN w:val="0"/>
      <w:spacing w:line="540" w:lineRule="exact"/>
    </w:pPr>
    <w:rPr>
      <w:rFonts w:cs="Arial"/>
      <w:lang w:val="pt-PT"/>
    </w:rPr>
  </w:style>
  <w:style w:type="paragraph" w:customStyle="1" w:styleId="761">
    <w:name w:val="Texto em bloco11"/>
    <w:basedOn w:val="1"/>
    <w:semiHidden/>
    <w:uiPriority w:val="0"/>
    <w:pPr>
      <w:spacing w:after="120"/>
      <w:ind w:left="1440" w:right="1440"/>
    </w:pPr>
  </w:style>
  <w:style w:type="paragraph" w:customStyle="1" w:styleId="762">
    <w:name w:val="Texto em bloco2"/>
    <w:basedOn w:val="1"/>
    <w:semiHidden/>
    <w:uiPriority w:val="0"/>
    <w:pPr>
      <w:spacing w:after="120"/>
      <w:ind w:left="1440" w:right="1440"/>
    </w:pPr>
  </w:style>
  <w:style w:type="paragraph" w:customStyle="1" w:styleId="763">
    <w:name w:val="Texto sem formatação1"/>
    <w:basedOn w:val="1"/>
    <w:semiHidden/>
    <w:uiPriority w:val="0"/>
    <w:rPr>
      <w:rFonts w:ascii="Courier New" w:hAnsi="Courier New" w:cs="Courier New"/>
      <w:sz w:val="20"/>
      <w:szCs w:val="20"/>
    </w:rPr>
  </w:style>
  <w:style w:type="paragraph" w:customStyle="1" w:styleId="764">
    <w:name w:val="Texto sem Formatação1"/>
    <w:basedOn w:val="1"/>
    <w:semiHidden/>
    <w:uiPriority w:val="0"/>
    <w:rPr>
      <w:rFonts w:ascii="Courier New" w:hAnsi="Courier New" w:cs="Courier New"/>
      <w:sz w:val="20"/>
      <w:szCs w:val="20"/>
    </w:rPr>
  </w:style>
  <w:style w:type="paragraph" w:customStyle="1" w:styleId="765">
    <w:name w:val="Texto sem formatação2"/>
    <w:basedOn w:val="1"/>
    <w:semiHidden/>
    <w:uiPriority w:val="0"/>
    <w:rPr>
      <w:rFonts w:ascii="Courier New" w:hAnsi="Courier New" w:cs="Courier New"/>
      <w:sz w:val="20"/>
      <w:szCs w:val="20"/>
    </w:rPr>
  </w:style>
  <w:style w:type="character" w:customStyle="1" w:styleId="766">
    <w:name w:val="texto_geral1"/>
    <w:semiHidden/>
    <w:uiPriority w:val="0"/>
    <w:rPr>
      <w:rFonts w:hint="default" w:ascii="Arial" w:hAnsi="Arial" w:cs="Arial"/>
      <w:color w:val="000000"/>
      <w:sz w:val="18"/>
      <w:szCs w:val="18"/>
    </w:rPr>
  </w:style>
  <w:style w:type="paragraph" w:customStyle="1" w:styleId="767">
    <w:name w:val="textotitulo style12"/>
    <w:basedOn w:val="1"/>
    <w:semiHidden/>
    <w:uiPriority w:val="0"/>
    <w:pPr>
      <w:spacing w:before="100" w:beforeAutospacing="1" w:after="100" w:afterAutospacing="1" w:line="240" w:lineRule="auto"/>
      <w:ind w:firstLine="0"/>
      <w:jc w:val="left"/>
    </w:pPr>
    <w:rPr>
      <w:rFonts w:ascii="Times New Roman" w:hAnsi="Times New Roman" w:cs="Times New Roman"/>
      <w:color w:val="000000"/>
    </w:rPr>
  </w:style>
  <w:style w:type="paragraph" w:customStyle="1" w:styleId="768">
    <w:name w:val="tit 1"/>
    <w:basedOn w:val="1"/>
    <w:semiHidden/>
    <w:uiPriority w:val="0"/>
    <w:pPr>
      <w:ind w:firstLine="0"/>
      <w:jc w:val="left"/>
    </w:pPr>
    <w:rPr>
      <w:b/>
      <w:bCs/>
      <w:sz w:val="32"/>
      <w:szCs w:val="20"/>
    </w:rPr>
  </w:style>
  <w:style w:type="paragraph" w:customStyle="1" w:styleId="769">
    <w:name w:val="TIT 1 PROJETO"/>
    <w:basedOn w:val="736"/>
    <w:semiHidden/>
    <w:uiPriority w:val="0"/>
    <w:pPr>
      <w:keepNext/>
      <w:spacing w:after="240"/>
      <w:ind w:firstLine="0"/>
      <w:jc w:val="center"/>
    </w:pPr>
    <w:rPr>
      <w:rFonts w:eastAsia="Times New Roman"/>
      <w:b/>
      <w:color w:val="FF0000"/>
      <w:lang w:val="en-US"/>
    </w:rPr>
  </w:style>
  <w:style w:type="paragraph" w:customStyle="1" w:styleId="770">
    <w:name w:val="tit 2"/>
    <w:basedOn w:val="1"/>
    <w:semiHidden/>
    <w:uiPriority w:val="0"/>
    <w:pPr>
      <w:ind w:firstLine="0"/>
      <w:jc w:val="left"/>
    </w:pPr>
    <w:rPr>
      <w:b/>
      <w:sz w:val="28"/>
      <w:szCs w:val="20"/>
    </w:rPr>
  </w:style>
  <w:style w:type="paragraph" w:customStyle="1" w:styleId="771">
    <w:name w:val="TIT 2 PROJETO"/>
    <w:basedOn w:val="736"/>
    <w:semiHidden/>
    <w:uiPriority w:val="0"/>
    <w:pPr>
      <w:keepNext/>
      <w:ind w:firstLine="0"/>
    </w:pPr>
    <w:rPr>
      <w:rFonts w:eastAsia="Times New Roman"/>
      <w:b/>
      <w:caps/>
    </w:rPr>
  </w:style>
  <w:style w:type="paragraph" w:customStyle="1" w:styleId="772">
    <w:name w:val="tit 3"/>
    <w:basedOn w:val="1"/>
    <w:semiHidden/>
    <w:uiPriority w:val="0"/>
    <w:pPr>
      <w:tabs>
        <w:tab w:val="left" w:pos="360"/>
      </w:tabs>
      <w:ind w:left="360" w:hanging="360"/>
      <w:jc w:val="left"/>
    </w:pPr>
    <w:rPr>
      <w:b/>
      <w:szCs w:val="20"/>
    </w:rPr>
  </w:style>
  <w:style w:type="paragraph" w:customStyle="1" w:styleId="773">
    <w:name w:val="tit texto 2"/>
    <w:basedOn w:val="1"/>
    <w:semiHidden/>
    <w:uiPriority w:val="0"/>
    <w:pPr>
      <w:spacing w:before="360" w:after="360"/>
      <w:ind w:firstLine="851"/>
    </w:pPr>
    <w:rPr>
      <w:b/>
    </w:rPr>
  </w:style>
  <w:style w:type="paragraph" w:customStyle="1" w:styleId="774">
    <w:name w:val="títtulo 2t"/>
    <w:basedOn w:val="1"/>
    <w:next w:val="1"/>
    <w:semiHidden/>
    <w:uiPriority w:val="0"/>
    <w:pPr>
      <w:spacing w:after="720" w:line="480" w:lineRule="auto"/>
      <w:jc w:val="left"/>
      <w:outlineLvl w:val="0"/>
    </w:pPr>
    <w:rPr>
      <w:b/>
      <w:smallCaps/>
    </w:rPr>
  </w:style>
  <w:style w:type="character" w:customStyle="1" w:styleId="775">
    <w:name w:val="títtulo 2t Char"/>
    <w:semiHidden/>
    <w:uiPriority w:val="0"/>
    <w:rPr>
      <w:rFonts w:ascii="Arial" w:hAnsi="Arial"/>
      <w:b/>
      <w:smallCaps/>
      <w:sz w:val="24"/>
      <w:szCs w:val="24"/>
      <w:lang w:val="pt-BR" w:eastAsia="pt-BR" w:bidi="ar-SA"/>
    </w:rPr>
  </w:style>
  <w:style w:type="paragraph" w:customStyle="1" w:styleId="776">
    <w:name w:val="título 1"/>
    <w:basedOn w:val="1"/>
    <w:next w:val="1"/>
    <w:semiHidden/>
    <w:uiPriority w:val="0"/>
    <w:pPr>
      <w:spacing w:before="2880" w:after="1000" w:line="480" w:lineRule="auto"/>
      <w:outlineLvl w:val="0"/>
    </w:pPr>
    <w:rPr>
      <w:rFonts w:cs="Arial"/>
      <w:b/>
      <w:caps/>
      <w:sz w:val="28"/>
      <w:szCs w:val="28"/>
    </w:rPr>
  </w:style>
  <w:style w:type="paragraph" w:customStyle="1" w:styleId="777">
    <w:name w:val="TITULO 1 ABNT"/>
    <w:basedOn w:val="1"/>
    <w:next w:val="1"/>
    <w:semiHidden/>
    <w:uiPriority w:val="0"/>
    <w:pPr>
      <w:spacing w:after="720"/>
    </w:pPr>
    <w:rPr>
      <w:b/>
      <w:caps/>
    </w:rPr>
  </w:style>
  <w:style w:type="paragraph" w:customStyle="1" w:styleId="778">
    <w:name w:val="TÍTULO 1 ABNT"/>
    <w:basedOn w:val="1"/>
    <w:next w:val="1"/>
    <w:semiHidden/>
    <w:uiPriority w:val="0"/>
    <w:pPr>
      <w:autoSpaceDE w:val="0"/>
      <w:autoSpaceDN w:val="0"/>
      <w:spacing w:after="720"/>
    </w:pPr>
    <w:rPr>
      <w:rFonts w:cs="Arial"/>
      <w:b/>
      <w:caps/>
    </w:rPr>
  </w:style>
  <w:style w:type="paragraph" w:customStyle="1" w:styleId="779">
    <w:name w:val="Titulo 1 Centr"/>
    <w:basedOn w:val="6"/>
    <w:semiHidden/>
    <w:uiPriority w:val="0"/>
    <w:pPr>
      <w:spacing w:before="0" w:after="120"/>
      <w:ind w:firstLine="1418"/>
      <w:jc w:val="center"/>
      <w:outlineLvl w:val="9"/>
    </w:pPr>
    <w:rPr>
      <w:rFonts w:ascii="Comic Sans MS" w:hAnsi="Comic Sans MS"/>
      <w:b w:val="0"/>
      <w:i w:val="0"/>
      <w:iCs w:val="0"/>
      <w:caps/>
    </w:rPr>
  </w:style>
  <w:style w:type="paragraph" w:customStyle="1" w:styleId="780">
    <w:name w:val="Título 1 com numero"/>
    <w:basedOn w:val="2"/>
    <w:semiHidden/>
    <w:uiPriority w:val="0"/>
    <w:pPr>
      <w:spacing w:after="480"/>
    </w:pPr>
  </w:style>
  <w:style w:type="paragraph" w:customStyle="1" w:styleId="781">
    <w:name w:val="Título 1 sem numero"/>
    <w:basedOn w:val="2"/>
    <w:semiHidden/>
    <w:uiPriority w:val="0"/>
    <w:pPr>
      <w:spacing w:before="2860" w:after="840"/>
    </w:pPr>
  </w:style>
  <w:style w:type="paragraph" w:customStyle="1" w:styleId="782">
    <w:name w:val="título 2"/>
    <w:basedOn w:val="1"/>
    <w:next w:val="1"/>
    <w:semiHidden/>
    <w:uiPriority w:val="0"/>
    <w:pPr>
      <w:spacing w:after="720" w:line="480" w:lineRule="auto"/>
      <w:ind w:firstLine="851"/>
      <w:jc w:val="left"/>
    </w:pPr>
    <w:rPr>
      <w:b/>
      <w:smallCaps/>
    </w:rPr>
  </w:style>
  <w:style w:type="paragraph" w:customStyle="1" w:styleId="783">
    <w:name w:val="TITULO 2 ABNT"/>
    <w:basedOn w:val="1"/>
    <w:next w:val="1"/>
    <w:semiHidden/>
    <w:uiPriority w:val="0"/>
    <w:pPr>
      <w:spacing w:before="720" w:after="720"/>
    </w:pPr>
    <w:rPr>
      <w:caps/>
    </w:rPr>
  </w:style>
  <w:style w:type="paragraph" w:customStyle="1" w:styleId="784">
    <w:name w:val="TITULO 3"/>
    <w:basedOn w:val="1"/>
    <w:next w:val="1"/>
    <w:semiHidden/>
    <w:uiPriority w:val="0"/>
    <w:pPr>
      <w:suppressAutoHyphens/>
      <w:spacing w:before="360" w:after="360"/>
      <w:jc w:val="left"/>
    </w:pPr>
    <w:rPr>
      <w:b/>
      <w:lang w:eastAsia="ar-SA"/>
    </w:rPr>
  </w:style>
  <w:style w:type="paragraph" w:customStyle="1" w:styleId="785">
    <w:name w:val="TITULO 4 ABNT"/>
    <w:basedOn w:val="1"/>
    <w:next w:val="1"/>
    <w:semiHidden/>
    <w:uiPriority w:val="0"/>
    <w:pPr>
      <w:spacing w:before="720" w:after="720"/>
    </w:pPr>
  </w:style>
  <w:style w:type="paragraph" w:customStyle="1" w:styleId="786">
    <w:name w:val="TITULO 5 ABNT"/>
    <w:basedOn w:val="1"/>
    <w:next w:val="1"/>
    <w:semiHidden/>
    <w:uiPriority w:val="0"/>
    <w:pPr>
      <w:spacing w:before="720" w:after="720"/>
    </w:pPr>
    <w:rPr>
      <w:i/>
    </w:rPr>
  </w:style>
  <w:style w:type="paragraph" w:customStyle="1" w:styleId="787">
    <w:name w:val="titulo central 1"/>
    <w:basedOn w:val="1"/>
    <w:next w:val="1"/>
    <w:semiHidden/>
    <w:uiPriority w:val="0"/>
    <w:pPr>
      <w:spacing w:after="720"/>
      <w:jc w:val="center"/>
    </w:pPr>
    <w:rPr>
      <w:b/>
      <w:caps/>
    </w:rPr>
  </w:style>
  <w:style w:type="paragraph" w:customStyle="1" w:styleId="788">
    <w:name w:val="título central 1"/>
    <w:basedOn w:val="1"/>
    <w:next w:val="1"/>
    <w:semiHidden/>
    <w:uiPriority w:val="0"/>
    <w:pPr>
      <w:spacing w:after="720"/>
      <w:jc w:val="center"/>
    </w:pPr>
    <w:rPr>
      <w:rFonts w:eastAsia="Calibri"/>
      <w:b/>
      <w:caps/>
      <w:szCs w:val="22"/>
      <w:lang w:eastAsia="en-US"/>
    </w:rPr>
  </w:style>
  <w:style w:type="paragraph" w:customStyle="1" w:styleId="789">
    <w:name w:val="TITULO CENTRAL 1 ABNT"/>
    <w:basedOn w:val="1"/>
    <w:next w:val="1"/>
    <w:semiHidden/>
    <w:uiPriority w:val="0"/>
    <w:pPr>
      <w:spacing w:after="720"/>
      <w:jc w:val="center"/>
    </w:pPr>
    <w:rPr>
      <w:b/>
      <w:caps/>
    </w:rPr>
  </w:style>
  <w:style w:type="paragraph" w:customStyle="1" w:styleId="790">
    <w:name w:val="TÍTULO CENTRAL 10"/>
    <w:basedOn w:val="1"/>
    <w:next w:val="1"/>
    <w:semiHidden/>
    <w:uiPriority w:val="0"/>
    <w:pPr>
      <w:spacing w:after="720"/>
      <w:jc w:val="center"/>
    </w:pPr>
    <w:rPr>
      <w:b/>
      <w:caps/>
    </w:rPr>
  </w:style>
  <w:style w:type="paragraph" w:customStyle="1" w:styleId="791">
    <w:name w:val="titulo central 11"/>
    <w:basedOn w:val="1"/>
    <w:next w:val="1"/>
    <w:semiHidden/>
    <w:uiPriority w:val="0"/>
    <w:pPr>
      <w:spacing w:after="720"/>
      <w:ind w:firstLine="0"/>
      <w:jc w:val="center"/>
    </w:pPr>
    <w:rPr>
      <w:b/>
      <w:caps/>
    </w:rPr>
  </w:style>
  <w:style w:type="paragraph" w:customStyle="1" w:styleId="792">
    <w:name w:val="TITULO CENTRAL 2 ABNT"/>
    <w:basedOn w:val="1"/>
    <w:next w:val="1"/>
    <w:semiHidden/>
    <w:uiPriority w:val="0"/>
    <w:pPr>
      <w:spacing w:after="720"/>
      <w:jc w:val="center"/>
    </w:pPr>
    <w:rPr>
      <w:b/>
      <w:caps/>
    </w:rPr>
  </w:style>
  <w:style w:type="paragraph" w:customStyle="1" w:styleId="793">
    <w:name w:val="TÍTULO CENTRAL 21"/>
    <w:basedOn w:val="1"/>
    <w:next w:val="1"/>
    <w:semiHidden/>
    <w:uiPriority w:val="0"/>
    <w:pPr>
      <w:spacing w:after="720"/>
      <w:ind w:firstLine="0"/>
      <w:jc w:val="center"/>
    </w:pPr>
    <w:rPr>
      <w:b/>
      <w:caps/>
    </w:rPr>
  </w:style>
  <w:style w:type="paragraph" w:customStyle="1" w:styleId="794">
    <w:name w:val="titulo central 22"/>
    <w:basedOn w:val="1"/>
    <w:next w:val="1"/>
    <w:semiHidden/>
    <w:uiPriority w:val="0"/>
    <w:pPr>
      <w:spacing w:after="720"/>
      <w:ind w:firstLine="0"/>
      <w:jc w:val="center"/>
    </w:pPr>
    <w:rPr>
      <w:b/>
      <w:caps/>
    </w:rPr>
  </w:style>
  <w:style w:type="paragraph" w:customStyle="1" w:styleId="795">
    <w:name w:val="Título da nota1"/>
    <w:basedOn w:val="1"/>
    <w:next w:val="1"/>
    <w:semiHidden/>
    <w:uiPriority w:val="0"/>
  </w:style>
  <w:style w:type="paragraph" w:customStyle="1" w:styleId="796">
    <w:name w:val="Título da nota2"/>
    <w:basedOn w:val="1"/>
    <w:next w:val="1"/>
    <w:semiHidden/>
    <w:uiPriority w:val="0"/>
  </w:style>
  <w:style w:type="paragraph" w:customStyle="1" w:styleId="797">
    <w:name w:val="titulo3"/>
    <w:basedOn w:val="1"/>
    <w:next w:val="1"/>
    <w:semiHidden/>
    <w:uiPriority w:val="0"/>
    <w:pPr>
      <w:spacing w:after="720" w:line="480" w:lineRule="auto"/>
      <w:jc w:val="left"/>
    </w:pPr>
    <w:rPr>
      <w:rFonts w:cs="Arial"/>
      <w:i/>
    </w:rPr>
  </w:style>
  <w:style w:type="paragraph" w:customStyle="1" w:styleId="798">
    <w:name w:val="titulosecao style12"/>
    <w:basedOn w:val="1"/>
    <w:semiHidden/>
    <w:uiPriority w:val="0"/>
    <w:pPr>
      <w:spacing w:before="100" w:beforeAutospacing="1" w:after="100" w:afterAutospacing="1" w:line="240" w:lineRule="auto"/>
      <w:ind w:firstLine="0"/>
      <w:jc w:val="left"/>
    </w:pPr>
    <w:rPr>
      <w:rFonts w:ascii="Times New Roman" w:hAnsi="Times New Roman" w:cs="Times New Roman"/>
      <w:color w:val="000000"/>
    </w:rPr>
  </w:style>
  <w:style w:type="character" w:customStyle="1" w:styleId="799">
    <w:name w:val="Typewriter"/>
    <w:semiHidden/>
    <w:uiPriority w:val="0"/>
    <w:rPr>
      <w:rFonts w:ascii="Courier New" w:hAnsi="Courier New"/>
      <w:sz w:val="20"/>
    </w:rPr>
  </w:style>
  <w:style w:type="paragraph" w:customStyle="1" w:styleId="800">
    <w:name w:val="UNICIDPARAGRAFO"/>
    <w:basedOn w:val="1"/>
    <w:semiHidden/>
    <w:uiPriority w:val="0"/>
    <w:pPr>
      <w:shd w:val="clear" w:color="auto" w:fill="FFFFFF"/>
      <w:spacing w:line="480" w:lineRule="auto"/>
      <w:ind w:firstLine="3119"/>
    </w:pPr>
    <w:rPr>
      <w:rFonts w:ascii="Times New Roman" w:hAnsi="Times New Roman" w:cs="Times New Roman"/>
      <w:color w:val="000000"/>
    </w:rPr>
  </w:style>
  <w:style w:type="paragraph" w:customStyle="1" w:styleId="801">
    <w:name w:val="universidade"/>
    <w:basedOn w:val="1"/>
    <w:semiHidden/>
    <w:uiPriority w:val="0"/>
    <w:pPr>
      <w:spacing w:before="40"/>
      <w:jc w:val="center"/>
    </w:pPr>
  </w:style>
  <w:style w:type="character" w:customStyle="1" w:styleId="802">
    <w:name w:val="WW8Num12z3"/>
    <w:semiHidden/>
    <w:uiPriority w:val="0"/>
    <w:rPr>
      <w:rFonts w:ascii="Symbol" w:hAnsi="Symbol"/>
    </w:rPr>
  </w:style>
  <w:style w:type="character" w:customStyle="1" w:styleId="803">
    <w:name w:val="WW8Num17z3"/>
    <w:semiHidden/>
    <w:uiPriority w:val="0"/>
    <w:rPr>
      <w:rFonts w:ascii="Symbol" w:hAnsi="Symbol"/>
    </w:rPr>
  </w:style>
  <w:style w:type="character" w:customStyle="1" w:styleId="804">
    <w:name w:val="WW8Num19z3"/>
    <w:semiHidden/>
    <w:uiPriority w:val="0"/>
    <w:rPr>
      <w:rFonts w:ascii="Symbol" w:hAnsi="Symbol"/>
    </w:rPr>
  </w:style>
  <w:style w:type="character" w:customStyle="1" w:styleId="805">
    <w:name w:val="WW8Num25z3"/>
    <w:semiHidden/>
    <w:uiPriority w:val="0"/>
    <w:rPr>
      <w:rFonts w:ascii="Symbol" w:hAnsi="Symbol"/>
    </w:rPr>
  </w:style>
  <w:style w:type="character" w:customStyle="1" w:styleId="806">
    <w:name w:val="WW8Num27z3"/>
    <w:semiHidden/>
    <w:uiPriority w:val="0"/>
    <w:rPr>
      <w:rFonts w:ascii="Symbol" w:hAnsi="Symbol"/>
    </w:rPr>
  </w:style>
  <w:style w:type="character" w:customStyle="1" w:styleId="807">
    <w:name w:val="WW8Num28z1"/>
    <w:semiHidden/>
    <w:uiPriority w:val="0"/>
    <w:rPr>
      <w:rFonts w:ascii="Courier New" w:hAnsi="Courier New" w:cs="Courier New"/>
    </w:rPr>
  </w:style>
  <w:style w:type="character" w:customStyle="1" w:styleId="808">
    <w:name w:val="WW8Num28z2"/>
    <w:semiHidden/>
    <w:uiPriority w:val="0"/>
    <w:rPr>
      <w:rFonts w:ascii="Wingdings" w:hAnsi="Wingdings"/>
    </w:rPr>
  </w:style>
  <w:style w:type="character" w:customStyle="1" w:styleId="809">
    <w:name w:val="WW8Num29z3"/>
    <w:semiHidden/>
    <w:uiPriority w:val="0"/>
    <w:rPr>
      <w:rFonts w:ascii="Symbol" w:hAnsi="Symbol"/>
    </w:rPr>
  </w:style>
  <w:style w:type="character" w:customStyle="1" w:styleId="810">
    <w:name w:val="WW8Num30z3"/>
    <w:semiHidden/>
    <w:uiPriority w:val="0"/>
    <w:rPr>
      <w:rFonts w:ascii="Symbol" w:hAnsi="Symbol"/>
    </w:rPr>
  </w:style>
  <w:style w:type="character" w:customStyle="1" w:styleId="811">
    <w:name w:val="WW8Num31z3"/>
    <w:semiHidden/>
    <w:uiPriority w:val="0"/>
    <w:rPr>
      <w:rFonts w:ascii="Symbol" w:hAnsi="Symbol"/>
    </w:rPr>
  </w:style>
  <w:style w:type="character" w:customStyle="1" w:styleId="812">
    <w:name w:val="WW8Num32z1"/>
    <w:semiHidden/>
    <w:uiPriority w:val="0"/>
    <w:rPr>
      <w:rFonts w:ascii="Courier New" w:hAnsi="Courier New" w:cs="Courier New"/>
    </w:rPr>
  </w:style>
  <w:style w:type="character" w:customStyle="1" w:styleId="813">
    <w:name w:val="WW8Num32z2"/>
    <w:semiHidden/>
    <w:uiPriority w:val="0"/>
    <w:rPr>
      <w:rFonts w:ascii="Wingdings" w:hAnsi="Wingdings"/>
    </w:rPr>
  </w:style>
  <w:style w:type="character" w:customStyle="1" w:styleId="814">
    <w:name w:val="WW8Num32z3"/>
    <w:semiHidden/>
    <w:uiPriority w:val="0"/>
    <w:rPr>
      <w:rFonts w:ascii="Symbol" w:hAnsi="Symbol"/>
    </w:rPr>
  </w:style>
  <w:style w:type="character" w:customStyle="1" w:styleId="815">
    <w:name w:val="WW8Num33z1"/>
    <w:semiHidden/>
    <w:uiPriority w:val="0"/>
    <w:rPr>
      <w:rFonts w:ascii="Courier New" w:hAnsi="Courier New" w:cs="Courier New"/>
    </w:rPr>
  </w:style>
  <w:style w:type="character" w:customStyle="1" w:styleId="816">
    <w:name w:val="WW8Num33z2"/>
    <w:semiHidden/>
    <w:uiPriority w:val="0"/>
    <w:rPr>
      <w:rFonts w:ascii="Wingdings" w:hAnsi="Wingdings"/>
    </w:rPr>
  </w:style>
  <w:style w:type="character" w:customStyle="1" w:styleId="817">
    <w:name w:val="WW8Num33z3"/>
    <w:semiHidden/>
    <w:uiPriority w:val="0"/>
    <w:rPr>
      <w:rFonts w:ascii="Symbol" w:hAnsi="Symbol"/>
    </w:rPr>
  </w:style>
  <w:style w:type="character" w:customStyle="1" w:styleId="818">
    <w:name w:val="WW8Num34z1"/>
    <w:semiHidden/>
    <w:uiPriority w:val="0"/>
    <w:rPr>
      <w:rFonts w:ascii="Courier New" w:hAnsi="Courier New" w:cs="Courier New"/>
    </w:rPr>
  </w:style>
  <w:style w:type="character" w:customStyle="1" w:styleId="819">
    <w:name w:val="WW8Num34z2"/>
    <w:semiHidden/>
    <w:uiPriority w:val="0"/>
    <w:rPr>
      <w:rFonts w:ascii="Wingdings" w:hAnsi="Wingdings"/>
    </w:rPr>
  </w:style>
  <w:style w:type="character" w:customStyle="1" w:styleId="820">
    <w:name w:val="WW8Num34z3"/>
    <w:semiHidden/>
    <w:uiPriority w:val="0"/>
    <w:rPr>
      <w:rFonts w:ascii="Symbol" w:hAnsi="Symbol"/>
    </w:rPr>
  </w:style>
  <w:style w:type="character" w:customStyle="1" w:styleId="821">
    <w:name w:val="WW8Num35z1"/>
    <w:semiHidden/>
    <w:uiPriority w:val="0"/>
    <w:rPr>
      <w:rFonts w:ascii="Courier New" w:hAnsi="Courier New" w:cs="Courier New"/>
    </w:rPr>
  </w:style>
  <w:style w:type="character" w:customStyle="1" w:styleId="822">
    <w:name w:val="WW8Num35z2"/>
    <w:semiHidden/>
    <w:uiPriority w:val="0"/>
    <w:rPr>
      <w:rFonts w:ascii="Wingdings" w:hAnsi="Wingdings"/>
    </w:rPr>
  </w:style>
  <w:style w:type="character" w:customStyle="1" w:styleId="823">
    <w:name w:val="WW8Num35z3"/>
    <w:semiHidden/>
    <w:uiPriority w:val="0"/>
    <w:rPr>
      <w:rFonts w:ascii="Symbol" w:hAnsi="Symbol"/>
    </w:rPr>
  </w:style>
  <w:style w:type="character" w:customStyle="1" w:styleId="824">
    <w:name w:val="WW8Num36z1"/>
    <w:semiHidden/>
    <w:uiPriority w:val="0"/>
    <w:rPr>
      <w:rFonts w:ascii="Courier New" w:hAnsi="Courier New" w:cs="Courier New"/>
    </w:rPr>
  </w:style>
  <w:style w:type="character" w:customStyle="1" w:styleId="825">
    <w:name w:val="WW8Num36z2"/>
    <w:semiHidden/>
    <w:uiPriority w:val="0"/>
    <w:rPr>
      <w:rFonts w:ascii="Wingdings" w:hAnsi="Wingdings"/>
    </w:rPr>
  </w:style>
  <w:style w:type="character" w:customStyle="1" w:styleId="826">
    <w:name w:val="WW8Num36z3"/>
    <w:semiHidden/>
    <w:uiPriority w:val="0"/>
    <w:rPr>
      <w:rFonts w:ascii="Symbol" w:hAnsi="Symbol"/>
    </w:rPr>
  </w:style>
  <w:style w:type="character" w:customStyle="1" w:styleId="827">
    <w:name w:val="WW8Num37z1"/>
    <w:semiHidden/>
    <w:uiPriority w:val="0"/>
    <w:rPr>
      <w:rFonts w:ascii="Courier New" w:hAnsi="Courier New" w:cs="Courier New"/>
    </w:rPr>
  </w:style>
  <w:style w:type="character" w:customStyle="1" w:styleId="828">
    <w:name w:val="WW8Num37z2"/>
    <w:semiHidden/>
    <w:uiPriority w:val="0"/>
    <w:rPr>
      <w:rFonts w:ascii="Wingdings" w:hAnsi="Wingdings"/>
    </w:rPr>
  </w:style>
  <w:style w:type="character" w:customStyle="1" w:styleId="829">
    <w:name w:val="WW8Num37z3"/>
    <w:semiHidden/>
    <w:uiPriority w:val="0"/>
    <w:rPr>
      <w:rFonts w:ascii="Symbol" w:hAnsi="Symbol"/>
    </w:rPr>
  </w:style>
  <w:style w:type="character" w:customStyle="1" w:styleId="830">
    <w:name w:val="WW8Num38z1"/>
    <w:semiHidden/>
    <w:uiPriority w:val="0"/>
    <w:rPr>
      <w:rFonts w:ascii="Courier New" w:hAnsi="Courier New" w:cs="Courier New"/>
    </w:rPr>
  </w:style>
  <w:style w:type="character" w:customStyle="1" w:styleId="831">
    <w:name w:val="WW8Num38z2"/>
    <w:semiHidden/>
    <w:uiPriority w:val="0"/>
    <w:rPr>
      <w:rFonts w:ascii="Wingdings" w:hAnsi="Wingdings"/>
    </w:rPr>
  </w:style>
  <w:style w:type="character" w:customStyle="1" w:styleId="832">
    <w:name w:val="WW8Num38z3"/>
    <w:semiHidden/>
    <w:uiPriority w:val="0"/>
    <w:rPr>
      <w:rFonts w:ascii="Symbol" w:hAnsi="Symbol"/>
    </w:rPr>
  </w:style>
  <w:style w:type="character" w:customStyle="1" w:styleId="833">
    <w:name w:val="WW8Num40z1"/>
    <w:semiHidden/>
    <w:uiPriority w:val="0"/>
    <w:rPr>
      <w:rFonts w:ascii="Courier New" w:hAnsi="Courier New" w:cs="Courier New"/>
    </w:rPr>
  </w:style>
  <w:style w:type="character" w:customStyle="1" w:styleId="834">
    <w:name w:val="WW8Num40z2"/>
    <w:semiHidden/>
    <w:uiPriority w:val="0"/>
    <w:rPr>
      <w:rFonts w:ascii="Wingdings" w:hAnsi="Wingdings"/>
    </w:rPr>
  </w:style>
  <w:style w:type="character" w:customStyle="1" w:styleId="835">
    <w:name w:val="WW8Num40z3"/>
    <w:semiHidden/>
    <w:uiPriority w:val="0"/>
    <w:rPr>
      <w:rFonts w:ascii="Symbol" w:hAnsi="Symbol"/>
    </w:rPr>
  </w:style>
  <w:style w:type="character" w:customStyle="1" w:styleId="836">
    <w:name w:val="WW-Absatz-Standardschriftart11111111111111"/>
    <w:semiHidden/>
    <w:uiPriority w:val="0"/>
  </w:style>
  <w:style w:type="character" w:customStyle="1" w:styleId="837">
    <w:name w:val="WW-Absatz-Standardschriftart111111111111111"/>
    <w:semiHidden/>
    <w:uiPriority w:val="0"/>
  </w:style>
  <w:style w:type="character" w:customStyle="1" w:styleId="838">
    <w:name w:val="WW-Absatz-Standardschriftart1111111111111111"/>
    <w:semiHidden/>
    <w:uiPriority w:val="0"/>
  </w:style>
  <w:style w:type="character" w:customStyle="1" w:styleId="839">
    <w:name w:val="WW-Absatz-Standardschriftart11111111111111111"/>
    <w:semiHidden/>
    <w:uiPriority w:val="0"/>
  </w:style>
  <w:style w:type="character" w:customStyle="1" w:styleId="840">
    <w:name w:val="WW-Absatz-Standardschriftart111111111111111111"/>
    <w:semiHidden/>
    <w:uiPriority w:val="0"/>
  </w:style>
  <w:style w:type="character" w:customStyle="1" w:styleId="841">
    <w:name w:val="WW-Absatz-Standardschriftart1111111111111111111"/>
    <w:semiHidden/>
    <w:uiPriority w:val="0"/>
  </w:style>
  <w:style w:type="character" w:customStyle="1" w:styleId="842">
    <w:name w:val="WW-Absatz-Standardschriftart11111111111111111111"/>
    <w:semiHidden/>
    <w:uiPriority w:val="0"/>
  </w:style>
  <w:style w:type="character" w:customStyle="1" w:styleId="843">
    <w:name w:val="WW-Absatz-Standardschriftart111111111111111111111"/>
    <w:semiHidden/>
    <w:uiPriority w:val="0"/>
  </w:style>
  <w:style w:type="character" w:customStyle="1" w:styleId="844">
    <w:name w:val="WW-Absatz-Standardschriftart1111111111111111111111"/>
    <w:semiHidden/>
    <w:uiPriority w:val="0"/>
  </w:style>
  <w:style w:type="character" w:customStyle="1" w:styleId="845">
    <w:name w:val="WW-Absatz-Standardschriftart11111111111111111111111"/>
    <w:semiHidden/>
    <w:uiPriority w:val="0"/>
  </w:style>
  <w:style w:type="character" w:customStyle="1" w:styleId="846">
    <w:name w:val="WW-Absatz-Standardschriftart111111111111111111111111"/>
    <w:semiHidden/>
    <w:uiPriority w:val="0"/>
  </w:style>
  <w:style w:type="character" w:customStyle="1" w:styleId="847">
    <w:name w:val="WW-Absatz-Standardschriftart1111111111111111111111111"/>
    <w:semiHidden/>
    <w:uiPriority w:val="0"/>
  </w:style>
  <w:style w:type="character" w:customStyle="1" w:styleId="848">
    <w:name w:val="WW-Absatz-Standardschriftart11111111111111111111111111"/>
    <w:semiHidden/>
    <w:uiPriority w:val="0"/>
  </w:style>
  <w:style w:type="character" w:customStyle="1" w:styleId="849">
    <w:name w:val="WW-Absatz-Standardschriftart111111111111111111111111111"/>
    <w:semiHidden/>
    <w:uiPriority w:val="0"/>
  </w:style>
  <w:style w:type="character" w:customStyle="1" w:styleId="850">
    <w:name w:val="WW-Absatz-Standardschriftart1111111111111111111111111111"/>
    <w:semiHidden/>
    <w:uiPriority w:val="0"/>
  </w:style>
  <w:style w:type="character" w:customStyle="1" w:styleId="851">
    <w:name w:val="WW-Absatz-Standardschriftart11111111111111111111111111111"/>
    <w:semiHidden/>
    <w:uiPriority w:val="0"/>
  </w:style>
  <w:style w:type="character" w:customStyle="1" w:styleId="852">
    <w:name w:val="WW-Absatz-Standardschriftart111111111111111111111111111111"/>
    <w:semiHidden/>
    <w:uiPriority w:val="0"/>
  </w:style>
  <w:style w:type="character" w:customStyle="1" w:styleId="853">
    <w:name w:val="WW-Absatz-Standardschriftart1111111111111111111111111111111"/>
    <w:semiHidden/>
    <w:uiPriority w:val="0"/>
  </w:style>
  <w:style w:type="character" w:customStyle="1" w:styleId="854">
    <w:name w:val="WW-Absatz-Standardschriftart11111111111111111111111111111111"/>
    <w:semiHidden/>
    <w:uiPriority w:val="0"/>
  </w:style>
  <w:style w:type="character" w:customStyle="1" w:styleId="855">
    <w:name w:val="WW-Absatz-Standardschriftart111111111111111111111111111111111"/>
    <w:semiHidden/>
    <w:uiPriority w:val="0"/>
  </w:style>
  <w:style w:type="character" w:customStyle="1" w:styleId="856">
    <w:name w:val="WW-Absatz-Standardschriftart1111111111111111111111111111111111"/>
    <w:semiHidden/>
    <w:uiPriority w:val="0"/>
  </w:style>
  <w:style w:type="character" w:customStyle="1" w:styleId="857">
    <w:name w:val="WW-Absatz-Standardschriftart11111111111111111111111111111111111"/>
    <w:semiHidden/>
    <w:uiPriority w:val="0"/>
  </w:style>
  <w:style w:type="character" w:customStyle="1" w:styleId="858">
    <w:name w:val="WW-Absatz-Standardschriftart111111111111111111111111111111111111"/>
    <w:semiHidden/>
    <w:uiPriority w:val="0"/>
  </w:style>
  <w:style w:type="character" w:customStyle="1" w:styleId="859">
    <w:name w:val="WW-Absatz-Standardschriftart1111111111111111111111111111111111111"/>
    <w:semiHidden/>
    <w:uiPriority w:val="0"/>
  </w:style>
  <w:style w:type="character" w:customStyle="1" w:styleId="860">
    <w:name w:val="WW-Absatz-Standardschriftart11111111111111111111111111111111111111"/>
    <w:semiHidden/>
    <w:uiPriority w:val="0"/>
  </w:style>
  <w:style w:type="character" w:customStyle="1" w:styleId="861">
    <w:name w:val="WW-Absatz-Standardschriftart111111111111111111111111111111111111111"/>
    <w:semiHidden/>
    <w:uiPriority w:val="0"/>
  </w:style>
  <w:style w:type="character" w:customStyle="1" w:styleId="862">
    <w:name w:val="WW-Absatz-Standardschriftart1111111111111111111111111111111111111111"/>
    <w:semiHidden/>
    <w:uiPriority w:val="0"/>
  </w:style>
  <w:style w:type="character" w:customStyle="1" w:styleId="863">
    <w:name w:val="WW-Absatz-Standardschriftart11111111111111111111111111111111111111111"/>
    <w:semiHidden/>
    <w:uiPriority w:val="0"/>
  </w:style>
  <w:style w:type="character" w:customStyle="1" w:styleId="864">
    <w:name w:val="WW-Caracteres de Nota de Rodapé"/>
    <w:semiHidden/>
    <w:uiPriority w:val="0"/>
    <w:rPr>
      <w:vertAlign w:val="superscript"/>
    </w:rPr>
  </w:style>
  <w:style w:type="paragraph" w:customStyle="1" w:styleId="865">
    <w:name w:val="xl22"/>
    <w:basedOn w:val="1"/>
    <w:semiHidden/>
    <w:uiPriority w:val="0"/>
    <w:pPr>
      <w:spacing w:before="100" w:beforeAutospacing="1" w:after="100" w:afterAutospacing="1" w:line="240" w:lineRule="auto"/>
      <w:ind w:firstLine="0"/>
      <w:jc w:val="left"/>
    </w:pPr>
    <w:rPr>
      <w:rFonts w:ascii="Univers 55" w:hAnsi="Univers 55" w:cs="Times New Roman"/>
      <w:sz w:val="14"/>
      <w:szCs w:val="14"/>
    </w:rPr>
  </w:style>
  <w:style w:type="paragraph" w:customStyle="1" w:styleId="866">
    <w:name w:val="xl23"/>
    <w:basedOn w:val="1"/>
    <w:semiHidden/>
    <w:uiPriority w:val="0"/>
    <w:pPr>
      <w:spacing w:before="100" w:beforeAutospacing="1" w:after="100" w:afterAutospacing="1" w:line="240" w:lineRule="auto"/>
      <w:ind w:firstLine="0"/>
      <w:jc w:val="left"/>
    </w:pPr>
    <w:rPr>
      <w:rFonts w:cs="Arial"/>
      <w:b/>
      <w:bCs/>
      <w:sz w:val="18"/>
      <w:szCs w:val="18"/>
    </w:rPr>
  </w:style>
  <w:style w:type="paragraph" w:customStyle="1" w:styleId="867">
    <w:name w:val="xl24"/>
    <w:basedOn w:val="1"/>
    <w:semiHidden/>
    <w:uiPriority w:val="0"/>
    <w:pPr>
      <w:spacing w:before="100" w:beforeAutospacing="1" w:after="100" w:afterAutospacing="1" w:line="240" w:lineRule="auto"/>
      <w:ind w:firstLine="0"/>
      <w:jc w:val="left"/>
    </w:pPr>
    <w:rPr>
      <w:rFonts w:cs="Arial"/>
      <w:b/>
      <w:bCs/>
      <w:sz w:val="18"/>
      <w:szCs w:val="18"/>
    </w:rPr>
  </w:style>
  <w:style w:type="paragraph" w:customStyle="1" w:styleId="868">
    <w:name w:val="xl25"/>
    <w:basedOn w:val="1"/>
    <w:semiHidden/>
    <w:uiPriority w:val="0"/>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869">
    <w:name w:val="xl26"/>
    <w:basedOn w:val="1"/>
    <w:semiHidden/>
    <w:uiPriority w:val="0"/>
    <w:pPr>
      <w:spacing w:before="100" w:beforeAutospacing="1" w:after="100" w:afterAutospacing="1" w:line="240" w:lineRule="auto"/>
      <w:ind w:firstLine="0"/>
      <w:jc w:val="left"/>
    </w:pPr>
    <w:rPr>
      <w:rFonts w:ascii="Univers 55" w:hAnsi="Univers 55" w:cs="Times New Roman"/>
      <w:sz w:val="14"/>
      <w:szCs w:val="14"/>
    </w:rPr>
  </w:style>
  <w:style w:type="paragraph" w:customStyle="1" w:styleId="870">
    <w:name w:val="xl27"/>
    <w:basedOn w:val="1"/>
    <w:semiHidden/>
    <w:uiPriority w:val="0"/>
    <w:pPr>
      <w:pBdr>
        <w:top w:val="single" w:color="auto" w:sz="4" w:space="0"/>
        <w:left w:val="single" w:color="auto" w:sz="4" w:space="0"/>
        <w:bottom w:val="single" w:color="auto" w:sz="4" w:space="0"/>
      </w:pBdr>
      <w:spacing w:before="100" w:beforeAutospacing="1" w:after="100" w:afterAutospacing="1" w:line="240" w:lineRule="auto"/>
      <w:ind w:firstLine="0"/>
      <w:jc w:val="center"/>
      <w:textAlignment w:val="center"/>
    </w:pPr>
    <w:rPr>
      <w:rFonts w:ascii="Univers 55" w:hAnsi="Univers 55" w:cs="Times New Roman"/>
      <w:sz w:val="14"/>
      <w:szCs w:val="14"/>
    </w:rPr>
  </w:style>
  <w:style w:type="paragraph" w:customStyle="1" w:styleId="871">
    <w:name w:val="xl28"/>
    <w:basedOn w:val="1"/>
    <w:semiHidden/>
    <w:uiPriority w:val="0"/>
    <w:pPr>
      <w:spacing w:before="100" w:beforeAutospacing="1" w:after="100" w:afterAutospacing="1" w:line="240" w:lineRule="auto"/>
      <w:ind w:firstLine="0"/>
      <w:jc w:val="left"/>
    </w:pPr>
    <w:rPr>
      <w:rFonts w:ascii="Univers 55" w:hAnsi="Univers 55" w:cs="Times New Roman"/>
      <w:sz w:val="14"/>
      <w:szCs w:val="14"/>
    </w:rPr>
  </w:style>
  <w:style w:type="paragraph" w:customStyle="1" w:styleId="872">
    <w:name w:val="xl29"/>
    <w:basedOn w:val="1"/>
    <w:semiHidden/>
    <w:uiPriority w:val="0"/>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873">
    <w:name w:val="xl30"/>
    <w:basedOn w:val="1"/>
    <w:semiHidden/>
    <w:uiPriority w:val="0"/>
    <w:pPr>
      <w:spacing w:before="100" w:beforeAutospacing="1" w:after="100" w:afterAutospacing="1" w:line="240" w:lineRule="auto"/>
      <w:ind w:firstLine="0"/>
      <w:jc w:val="left"/>
    </w:pPr>
    <w:rPr>
      <w:rFonts w:ascii="Univers 55" w:hAnsi="Univers 55" w:cs="Times New Roman"/>
      <w:sz w:val="14"/>
      <w:szCs w:val="14"/>
    </w:rPr>
  </w:style>
  <w:style w:type="paragraph" w:customStyle="1" w:styleId="874">
    <w:name w:val="xl31"/>
    <w:basedOn w:val="1"/>
    <w:semiHidden/>
    <w:uiPriority w:val="0"/>
    <w:pPr>
      <w:pBdr>
        <w:bottom w:val="single" w:color="auto" w:sz="4" w:space="0"/>
      </w:pBdr>
      <w:spacing w:before="100" w:beforeAutospacing="1" w:after="100" w:afterAutospacing="1" w:line="240" w:lineRule="auto"/>
      <w:ind w:firstLine="0"/>
      <w:jc w:val="left"/>
    </w:pPr>
    <w:rPr>
      <w:rFonts w:ascii="Univers 55" w:hAnsi="Univers 55" w:cs="Times New Roman"/>
      <w:sz w:val="14"/>
      <w:szCs w:val="14"/>
    </w:rPr>
  </w:style>
  <w:style w:type="paragraph" w:customStyle="1" w:styleId="875">
    <w:name w:val="xl32"/>
    <w:basedOn w:val="1"/>
    <w:semiHidden/>
    <w:uiPriority w:val="0"/>
    <w:pPr>
      <w:spacing w:before="100" w:beforeAutospacing="1" w:after="100" w:afterAutospacing="1" w:line="240" w:lineRule="auto"/>
      <w:ind w:firstLine="0"/>
      <w:jc w:val="right"/>
    </w:pPr>
    <w:rPr>
      <w:rFonts w:cs="Arial"/>
      <w:b/>
      <w:bCs/>
      <w:sz w:val="14"/>
      <w:szCs w:val="14"/>
    </w:rPr>
  </w:style>
  <w:style w:type="paragraph" w:customStyle="1" w:styleId="876">
    <w:name w:val="xl33"/>
    <w:basedOn w:val="1"/>
    <w:semiHidden/>
    <w:uiPriority w:val="0"/>
    <w:pPr>
      <w:spacing w:before="100" w:beforeAutospacing="1" w:after="100" w:afterAutospacing="1" w:line="240" w:lineRule="auto"/>
      <w:ind w:firstLine="0"/>
      <w:jc w:val="left"/>
    </w:pPr>
    <w:rPr>
      <w:rFonts w:cs="Arial"/>
      <w:b/>
      <w:bCs/>
      <w:sz w:val="14"/>
      <w:szCs w:val="14"/>
    </w:rPr>
  </w:style>
  <w:style w:type="paragraph" w:customStyle="1" w:styleId="877">
    <w:name w:val="xl34"/>
    <w:basedOn w:val="1"/>
    <w:semiHidden/>
    <w:uiPriority w:val="0"/>
    <w:pPr>
      <w:spacing w:before="100" w:beforeAutospacing="1" w:after="100" w:afterAutospacing="1" w:line="240" w:lineRule="auto"/>
      <w:ind w:firstLine="0"/>
      <w:jc w:val="right"/>
    </w:pPr>
    <w:rPr>
      <w:rFonts w:cs="Arial"/>
      <w:b/>
      <w:bCs/>
      <w:sz w:val="14"/>
      <w:szCs w:val="14"/>
    </w:rPr>
  </w:style>
  <w:style w:type="paragraph" w:customStyle="1" w:styleId="878">
    <w:name w:val="xl35"/>
    <w:basedOn w:val="1"/>
    <w:semiHidden/>
    <w:uiPriority w:val="0"/>
    <w:pPr>
      <w:spacing w:before="100" w:beforeAutospacing="1" w:after="100" w:afterAutospacing="1" w:line="240" w:lineRule="auto"/>
      <w:ind w:firstLine="0"/>
      <w:jc w:val="left"/>
    </w:pPr>
    <w:rPr>
      <w:rFonts w:cs="Arial"/>
      <w:b/>
      <w:bCs/>
      <w:sz w:val="14"/>
      <w:szCs w:val="14"/>
    </w:rPr>
  </w:style>
  <w:style w:type="paragraph" w:customStyle="1" w:styleId="879">
    <w:name w:val="xl36"/>
    <w:basedOn w:val="1"/>
    <w:semiHidden/>
    <w:uiPriority w:val="0"/>
    <w:pPr>
      <w:spacing w:before="100" w:beforeAutospacing="1" w:after="100" w:afterAutospacing="1" w:line="240" w:lineRule="auto"/>
      <w:ind w:firstLine="0"/>
      <w:jc w:val="right"/>
    </w:pPr>
    <w:rPr>
      <w:rFonts w:cs="Arial"/>
      <w:b/>
      <w:bCs/>
      <w:sz w:val="14"/>
      <w:szCs w:val="14"/>
    </w:rPr>
  </w:style>
  <w:style w:type="paragraph" w:customStyle="1" w:styleId="880">
    <w:name w:val="xl37"/>
    <w:basedOn w:val="1"/>
    <w:semiHidden/>
    <w:uiPriority w:val="0"/>
    <w:pPr>
      <w:spacing w:before="100" w:beforeAutospacing="1" w:after="100" w:afterAutospacing="1" w:line="240" w:lineRule="auto"/>
      <w:ind w:firstLine="0"/>
      <w:jc w:val="left"/>
    </w:pPr>
    <w:rPr>
      <w:rFonts w:cs="Arial"/>
      <w:b/>
      <w:bCs/>
      <w:sz w:val="14"/>
      <w:szCs w:val="14"/>
    </w:rPr>
  </w:style>
  <w:style w:type="paragraph" w:customStyle="1" w:styleId="881">
    <w:name w:val="xl38"/>
    <w:basedOn w:val="1"/>
    <w:semiHidden/>
    <w:uiPriority w:val="0"/>
    <w:pPr>
      <w:spacing w:before="100" w:beforeAutospacing="1" w:after="100" w:afterAutospacing="1" w:line="240" w:lineRule="auto"/>
      <w:ind w:firstLine="0"/>
      <w:jc w:val="left"/>
    </w:pPr>
    <w:rPr>
      <w:rFonts w:cs="Arial"/>
      <w:b/>
      <w:bCs/>
      <w:sz w:val="14"/>
      <w:szCs w:val="14"/>
    </w:rPr>
  </w:style>
  <w:style w:type="paragraph" w:customStyle="1" w:styleId="882">
    <w:name w:val="xl39"/>
    <w:basedOn w:val="1"/>
    <w:semiHidden/>
    <w:uiPriority w:val="0"/>
    <w:pPr>
      <w:spacing w:before="100" w:beforeAutospacing="1" w:after="100" w:afterAutospacing="1" w:line="240" w:lineRule="auto"/>
      <w:ind w:firstLine="0"/>
      <w:jc w:val="left"/>
    </w:pPr>
    <w:rPr>
      <w:rFonts w:ascii="Univers 55" w:hAnsi="Univers 55" w:cs="Times New Roman"/>
      <w:sz w:val="14"/>
      <w:szCs w:val="14"/>
    </w:rPr>
  </w:style>
  <w:style w:type="paragraph" w:customStyle="1" w:styleId="883">
    <w:name w:val="xl40"/>
    <w:basedOn w:val="1"/>
    <w:semiHidden/>
    <w:uiPriority w:val="0"/>
    <w:pPr>
      <w:spacing w:before="100" w:beforeAutospacing="1" w:after="100" w:afterAutospacing="1" w:line="240" w:lineRule="auto"/>
      <w:ind w:firstLine="0"/>
      <w:jc w:val="left"/>
    </w:pPr>
    <w:rPr>
      <w:rFonts w:ascii="Univers 55" w:hAnsi="Univers 55" w:cs="Times New Roman"/>
      <w:sz w:val="14"/>
      <w:szCs w:val="14"/>
    </w:rPr>
  </w:style>
  <w:style w:type="paragraph" w:customStyle="1" w:styleId="884">
    <w:name w:val="xl41"/>
    <w:basedOn w:val="1"/>
    <w:semiHidden/>
    <w:uiPriority w:val="0"/>
    <w:pPr>
      <w:spacing w:before="100" w:beforeAutospacing="1" w:after="100" w:afterAutospacing="1" w:line="240" w:lineRule="auto"/>
      <w:ind w:firstLine="0"/>
      <w:jc w:val="left"/>
    </w:pPr>
    <w:rPr>
      <w:rFonts w:ascii="Univers 55" w:hAnsi="Univers 55" w:cs="Times New Roman"/>
      <w:i/>
      <w:iCs/>
      <w:sz w:val="14"/>
      <w:szCs w:val="14"/>
    </w:rPr>
  </w:style>
  <w:style w:type="paragraph" w:customStyle="1" w:styleId="885">
    <w:name w:val="xl42"/>
    <w:basedOn w:val="1"/>
    <w:semiHidden/>
    <w:uiPriority w:val="0"/>
    <w:pPr>
      <w:spacing w:before="100" w:beforeAutospacing="1" w:after="100" w:afterAutospacing="1" w:line="240" w:lineRule="auto"/>
      <w:ind w:firstLine="0"/>
      <w:jc w:val="left"/>
    </w:pPr>
    <w:rPr>
      <w:rFonts w:ascii="Univers 55" w:hAnsi="Univers 55" w:cs="Times New Roman"/>
      <w:sz w:val="14"/>
      <w:szCs w:val="14"/>
    </w:rPr>
  </w:style>
  <w:style w:type="paragraph" w:customStyle="1" w:styleId="886">
    <w:name w:val="xl43"/>
    <w:basedOn w:val="1"/>
    <w:semiHidden/>
    <w:uiPriority w:val="0"/>
    <w:pPr>
      <w:spacing w:before="100" w:beforeAutospacing="1" w:after="100" w:afterAutospacing="1" w:line="240" w:lineRule="auto"/>
      <w:ind w:firstLine="0"/>
      <w:jc w:val="right"/>
    </w:pPr>
    <w:rPr>
      <w:rFonts w:ascii="Univers 45 Light" w:hAnsi="Univers 45 Light" w:cs="Times New Roman"/>
      <w:b/>
      <w:bCs/>
      <w:sz w:val="14"/>
      <w:szCs w:val="14"/>
    </w:rPr>
  </w:style>
  <w:style w:type="paragraph" w:customStyle="1" w:styleId="887">
    <w:name w:val="xl44"/>
    <w:basedOn w:val="1"/>
    <w:semiHidden/>
    <w:uiPriority w:val="0"/>
    <w:pPr>
      <w:spacing w:before="100" w:beforeAutospacing="1" w:after="100" w:afterAutospacing="1" w:line="240" w:lineRule="auto"/>
      <w:ind w:firstLine="0"/>
      <w:jc w:val="left"/>
    </w:pPr>
    <w:rPr>
      <w:rFonts w:ascii="Univers 45 Light" w:hAnsi="Univers 45 Light" w:cs="Times New Roman"/>
      <w:b/>
      <w:bCs/>
      <w:sz w:val="14"/>
      <w:szCs w:val="14"/>
    </w:rPr>
  </w:style>
  <w:style w:type="paragraph" w:customStyle="1" w:styleId="888">
    <w:name w:val="xl45"/>
    <w:basedOn w:val="1"/>
    <w:semiHidden/>
    <w:uiPriority w:val="0"/>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889">
    <w:name w:val="xl46"/>
    <w:basedOn w:val="1"/>
    <w:semiHidden/>
    <w:uiPriority w:val="0"/>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890">
    <w:name w:val="xl47"/>
    <w:basedOn w:val="1"/>
    <w:semiHidden/>
    <w:uiPriority w:val="0"/>
    <w:pPr>
      <w:spacing w:before="100" w:beforeAutospacing="1" w:after="100" w:afterAutospacing="1" w:line="240" w:lineRule="auto"/>
      <w:ind w:firstLine="0"/>
      <w:jc w:val="center"/>
    </w:pPr>
    <w:rPr>
      <w:rFonts w:ascii="Univers 45 Light" w:hAnsi="Univers 45 Light" w:cs="Times New Roman"/>
      <w:b/>
      <w:bCs/>
      <w:sz w:val="18"/>
      <w:szCs w:val="18"/>
    </w:rPr>
  </w:style>
  <w:style w:type="paragraph" w:customStyle="1" w:styleId="891">
    <w:name w:val="xl48"/>
    <w:basedOn w:val="1"/>
    <w:semiHidden/>
    <w:uiPriority w:val="0"/>
    <w:pPr>
      <w:pBdr>
        <w:top w:val="single" w:color="auto" w:sz="4" w:space="0"/>
        <w:bottom w:val="single" w:color="auto" w:sz="4" w:space="0"/>
      </w:pBdr>
      <w:spacing w:before="100" w:beforeAutospacing="1" w:after="100" w:afterAutospacing="1" w:line="240" w:lineRule="auto"/>
      <w:ind w:firstLine="0"/>
      <w:jc w:val="center"/>
      <w:textAlignment w:val="center"/>
    </w:pPr>
    <w:rPr>
      <w:rFonts w:ascii="Univers 55" w:hAnsi="Univers 55" w:cs="Times New Roman"/>
      <w:sz w:val="14"/>
      <w:szCs w:val="14"/>
    </w:rPr>
  </w:style>
  <w:style w:type="paragraph" w:customStyle="1" w:styleId="892">
    <w:name w:val="xl49"/>
    <w:basedOn w:val="1"/>
    <w:semiHidden/>
    <w:uiPriority w:val="0"/>
    <w:pPr>
      <w:pBdr>
        <w:bottom w:val="single" w:color="auto" w:sz="4" w:space="0"/>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893">
    <w:name w:val="xl50"/>
    <w:basedOn w:val="1"/>
    <w:semiHidden/>
    <w:uiPriority w:val="0"/>
    <w:pPr>
      <w:pBdr>
        <w:bottom w:val="single" w:color="auto" w:sz="4" w:space="0"/>
        <w:right w:val="single" w:color="auto" w:sz="4" w:space="0"/>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894">
    <w:name w:val="xl51"/>
    <w:basedOn w:val="1"/>
    <w:semiHidden/>
    <w:uiPriority w:val="0"/>
    <w:pPr>
      <w:pBdr>
        <w:left w:val="single" w:color="auto" w:sz="4" w:space="0"/>
        <w:bottom w:val="single" w:color="auto" w:sz="4" w:space="0"/>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895">
    <w:name w:val="xl52"/>
    <w:basedOn w:val="1"/>
    <w:semiHidden/>
    <w:uiPriority w:val="0"/>
    <w:pPr>
      <w:pBdr>
        <w:top w:val="single" w:color="auto" w:sz="4" w:space="0"/>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896">
    <w:name w:val="xl53"/>
    <w:basedOn w:val="1"/>
    <w:semiHidden/>
    <w:uiPriority w:val="0"/>
    <w:pPr>
      <w:pBdr>
        <w:top w:val="single" w:color="auto" w:sz="4" w:space="0"/>
        <w:right w:val="single" w:color="auto" w:sz="4" w:space="0"/>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897">
    <w:name w:val="xl54"/>
    <w:basedOn w:val="1"/>
    <w:semiHidden/>
    <w:uiPriority w:val="0"/>
    <w:pPr>
      <w:pBdr>
        <w:top w:val="single" w:color="auto" w:sz="4" w:space="0"/>
        <w:left w:val="single" w:color="auto" w:sz="4" w:space="0"/>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898">
    <w:name w:val="Bibliografia1"/>
    <w:basedOn w:val="1"/>
    <w:next w:val="1"/>
    <w:semiHidden/>
    <w:uiPriority w:val="0"/>
    <w:rPr>
      <w:rFonts w:ascii="Times New Roman" w:hAnsi="Times New Roman"/>
      <w:lang w:val="en-US"/>
    </w:rPr>
  </w:style>
  <w:style w:type="character" w:customStyle="1" w:styleId="899">
    <w:name w:val="Título do Livro1"/>
    <w:semiHidden/>
    <w:uiPriority w:val="0"/>
    <w:rPr>
      <w:rFonts w:cs="Times New Roman"/>
      <w:b/>
      <w:bCs/>
      <w:smallCaps/>
      <w:spacing w:val="5"/>
    </w:rPr>
  </w:style>
  <w:style w:type="table" w:customStyle="1" w:styleId="900">
    <w:name w:val="Calendar 1"/>
    <w:semiHidden/>
    <w:uiPriority w:val="0"/>
    <w:rPr>
      <w:rFonts w:ascii="Calibri" w:hAnsi="Calibri"/>
      <w:sz w:val="22"/>
      <w:szCs w:val="22"/>
      <w:lang w:eastAsia="en-US"/>
    </w:rPr>
    <w:tblPr>
      <w:tblCellMar>
        <w:top w:w="0" w:type="dxa"/>
        <w:left w:w="108" w:type="dxa"/>
        <w:bottom w:w="0" w:type="dxa"/>
        <w:right w:w="108" w:type="dxa"/>
      </w:tblCellMar>
    </w:tblPr>
  </w:style>
  <w:style w:type="paragraph" w:customStyle="1" w:styleId="901">
    <w:name w:val="il_n"/>
    <w:basedOn w:val="1"/>
    <w:semiHidden/>
    <w:uiPriority w:val="0"/>
    <w:pPr>
      <w:spacing w:line="288" w:lineRule="auto"/>
    </w:pPr>
    <w:rPr>
      <w:rFonts w:ascii="Times New Roman" w:hAnsi="Times New Roman"/>
    </w:rPr>
  </w:style>
  <w:style w:type="paragraph" w:customStyle="1" w:styleId="902">
    <w:name w:val="il_r"/>
    <w:basedOn w:val="1"/>
    <w:semiHidden/>
    <w:uiPriority w:val="0"/>
    <w:pPr>
      <w:spacing w:line="288" w:lineRule="auto"/>
    </w:pPr>
    <w:rPr>
      <w:rFonts w:ascii="Times New Roman" w:hAnsi="Times New Roman"/>
      <w:color w:val="228822"/>
    </w:rPr>
  </w:style>
  <w:style w:type="character" w:customStyle="1" w:styleId="903">
    <w:name w:val="Ênfase Intensa1"/>
    <w:semiHidden/>
    <w:uiPriority w:val="0"/>
    <w:rPr>
      <w:rFonts w:cs="Times New Roman"/>
      <w:b/>
      <w:bCs/>
      <w:i/>
      <w:iCs/>
      <w:color w:val="4F81BD"/>
    </w:rPr>
  </w:style>
  <w:style w:type="paragraph" w:customStyle="1" w:styleId="904">
    <w:name w:val="Citação Intensa1"/>
    <w:basedOn w:val="1"/>
    <w:next w:val="1"/>
    <w:semiHidden/>
    <w:uiPriority w:val="0"/>
    <w:pPr>
      <w:pBdr>
        <w:bottom w:val="single" w:color="4F81BD" w:sz="4" w:space="4"/>
      </w:pBdr>
      <w:spacing w:before="200" w:after="280"/>
      <w:ind w:left="936" w:right="936"/>
    </w:pPr>
    <w:rPr>
      <w:b/>
      <w:bCs/>
      <w:i/>
      <w:iCs/>
      <w:color w:val="4F81BD"/>
      <w:szCs w:val="22"/>
      <w:lang w:eastAsia="en-US"/>
    </w:rPr>
  </w:style>
  <w:style w:type="character" w:customStyle="1" w:styleId="905">
    <w:name w:val="Referência Intensa1"/>
    <w:semiHidden/>
    <w:uiPriority w:val="0"/>
    <w:rPr>
      <w:rFonts w:cs="Times New Roman"/>
      <w:b/>
      <w:bCs/>
      <w:smallCaps/>
      <w:color w:val="C0504D"/>
      <w:spacing w:val="5"/>
      <w:u w:val="single"/>
    </w:rPr>
  </w:style>
  <w:style w:type="paragraph" w:customStyle="1" w:styleId="906">
    <w:name w:val="Sem Espaçamento1"/>
    <w:semiHidden/>
    <w:uiPriority w:val="0"/>
    <w:pPr>
      <w:suppressAutoHyphens/>
      <w:spacing w:line="100" w:lineRule="atLeast"/>
      <w:ind w:firstLine="709"/>
      <w:jc w:val="both"/>
    </w:pPr>
    <w:rPr>
      <w:rFonts w:ascii="Times New Roman" w:hAnsi="Times New Roman" w:eastAsia="Calibri" w:cs="Times New Roman"/>
      <w:kern w:val="1"/>
      <w:sz w:val="24"/>
      <w:szCs w:val="24"/>
      <w:lang w:val="pt-BR" w:eastAsia="hi-IN" w:bidi="hi-IN"/>
    </w:rPr>
  </w:style>
  <w:style w:type="paragraph" w:customStyle="1" w:styleId="907">
    <w:name w:val="Referência"/>
    <w:basedOn w:val="1"/>
    <w:semiHidden/>
    <w:qFormat/>
    <w:uiPriority w:val="0"/>
    <w:rPr>
      <w:rFonts w:eastAsia="Calibri"/>
      <w:szCs w:val="22"/>
      <w:lang w:eastAsia="en-US"/>
    </w:rPr>
  </w:style>
  <w:style w:type="paragraph" w:customStyle="1" w:styleId="908">
    <w:name w:val="rg_ha"/>
    <w:basedOn w:val="1"/>
    <w:semiHidden/>
    <w:uiPriority w:val="0"/>
    <w:pPr>
      <w:ind w:left="15" w:right="15"/>
    </w:pPr>
    <w:rPr>
      <w:color w:val="666666"/>
    </w:rPr>
  </w:style>
  <w:style w:type="paragraph" w:customStyle="1" w:styleId="909">
    <w:name w:val="rg_hn"/>
    <w:basedOn w:val="1"/>
    <w:semiHidden/>
    <w:uiPriority w:val="0"/>
    <w:pPr>
      <w:spacing w:line="288" w:lineRule="auto"/>
      <w:ind w:left="15" w:right="15"/>
    </w:pPr>
  </w:style>
  <w:style w:type="paragraph" w:customStyle="1" w:styleId="910">
    <w:name w:val="rg_hr"/>
    <w:basedOn w:val="1"/>
    <w:semiHidden/>
    <w:uiPriority w:val="0"/>
    <w:pPr>
      <w:ind w:left="15" w:right="15"/>
    </w:pPr>
    <w:rPr>
      <w:color w:val="009933"/>
    </w:rPr>
  </w:style>
  <w:style w:type="paragraph" w:customStyle="1" w:styleId="911">
    <w:name w:val="rg_ht"/>
    <w:basedOn w:val="1"/>
    <w:semiHidden/>
    <w:uiPriority w:val="0"/>
    <w:pPr>
      <w:spacing w:line="288" w:lineRule="auto"/>
      <w:ind w:left="15" w:right="15"/>
    </w:pPr>
    <w:rPr>
      <w:sz w:val="30"/>
      <w:szCs w:val="30"/>
    </w:rPr>
  </w:style>
  <w:style w:type="character" w:customStyle="1" w:styleId="912">
    <w:name w:val="Referência Sutil1"/>
    <w:semiHidden/>
    <w:uiPriority w:val="0"/>
    <w:rPr>
      <w:rFonts w:cs="Times New Roman"/>
      <w:smallCaps/>
      <w:color w:val="C0504D"/>
      <w:u w:val="single"/>
    </w:rPr>
  </w:style>
  <w:style w:type="character" w:customStyle="1" w:styleId="913">
    <w:name w:val="wp_keywordlink"/>
    <w:semiHidden/>
    <w:uiPriority w:val="0"/>
    <w:rPr>
      <w:rFonts w:cs="Times New Roman"/>
    </w:rPr>
  </w:style>
  <w:style w:type="paragraph" w:customStyle="1" w:styleId="914">
    <w:name w:val="Arial"/>
    <w:basedOn w:val="1"/>
    <w:semiHidden/>
    <w:uiPriority w:val="0"/>
    <w:rPr>
      <w:sz w:val="20"/>
    </w:rPr>
  </w:style>
  <w:style w:type="character" w:customStyle="1" w:styleId="915">
    <w:name w:val="highlightedsearchterm"/>
    <w:basedOn w:val="11"/>
    <w:semiHidden/>
    <w:uiPriority w:val="0"/>
  </w:style>
  <w:style w:type="paragraph" w:customStyle="1" w:styleId="916">
    <w:name w:val="texto2"/>
    <w:basedOn w:val="1"/>
    <w:semiHidden/>
    <w:uiPriority w:val="0"/>
    <w:pPr>
      <w:spacing w:before="100" w:beforeAutospacing="1" w:after="100" w:afterAutospacing="1" w:line="240" w:lineRule="auto"/>
    </w:pPr>
    <w:rPr>
      <w:rFonts w:ascii="Times New Roman" w:hAnsi="Times New Roman"/>
    </w:rPr>
  </w:style>
  <w:style w:type="character" w:customStyle="1" w:styleId="917">
    <w:name w:val="Título 2 Char"/>
    <w:link w:val="3"/>
    <w:uiPriority w:val="0"/>
    <w:rPr>
      <w:rFonts w:ascii="Arial" w:hAnsi="Arial" w:cs="Arial"/>
      <w:b/>
      <w:bCs/>
      <w:iCs/>
      <w:sz w:val="24"/>
      <w:szCs w:val="28"/>
    </w:rPr>
  </w:style>
  <w:style w:type="character" w:customStyle="1" w:styleId="918">
    <w:name w:val="ecxyiv960315772normal"/>
    <w:basedOn w:val="11"/>
    <w:semiHidden/>
    <w:uiPriority w:val="0"/>
  </w:style>
  <w:style w:type="paragraph" w:customStyle="1" w:styleId="919">
    <w:name w:val="Estilo"/>
    <w:semiHidden/>
    <w:uiPriority w:val="0"/>
    <w:pPr>
      <w:widowControl w:val="0"/>
      <w:autoSpaceDE w:val="0"/>
      <w:autoSpaceDN w:val="0"/>
      <w:adjustRightInd w:val="0"/>
    </w:pPr>
    <w:rPr>
      <w:rFonts w:ascii="Times New Roman" w:hAnsi="Times New Roman" w:eastAsia="Times New Roman" w:cs="Times New Roman"/>
      <w:sz w:val="24"/>
      <w:szCs w:val="24"/>
      <w:lang w:val="pt-BR" w:eastAsia="pt-BR" w:bidi="ar-SA"/>
    </w:rPr>
  </w:style>
  <w:style w:type="paragraph" w:customStyle="1" w:styleId="920">
    <w:name w:val="NOTA RODAPÉ FERNANDO"/>
    <w:basedOn w:val="1"/>
    <w:semiHidden/>
    <w:uiPriority w:val="0"/>
    <w:pPr>
      <w:suppressLineNumbers/>
      <w:suppressAutoHyphens/>
      <w:ind w:left="2268"/>
    </w:pPr>
    <w:rPr>
      <w:rFonts w:cs="Arial"/>
      <w:lang w:eastAsia="ar-SA"/>
    </w:rPr>
  </w:style>
  <w:style w:type="paragraph" w:customStyle="1" w:styleId="921">
    <w:name w:val="TEXTO TCC FERNANDO"/>
    <w:basedOn w:val="1"/>
    <w:semiHidden/>
    <w:uiPriority w:val="0"/>
    <w:pPr>
      <w:suppressAutoHyphens/>
      <w:ind w:firstLine="0"/>
    </w:pPr>
    <w:rPr>
      <w:rFonts w:cs="Arial"/>
      <w:lang w:eastAsia="ar-SA"/>
    </w:rPr>
  </w:style>
  <w:style w:type="character" w:customStyle="1" w:styleId="922">
    <w:name w:val="textotitulobox1"/>
    <w:semiHidden/>
    <w:uiPriority w:val="0"/>
    <w:rPr>
      <w:rFonts w:hint="default" w:ascii="Tahoma" w:hAnsi="Tahoma" w:cs="Tahoma"/>
      <w:b/>
      <w:bCs/>
      <w:smallCaps/>
      <w:color w:val="333333"/>
      <w:sz w:val="16"/>
      <w:szCs w:val="16"/>
      <w:u w:val="none"/>
    </w:rPr>
  </w:style>
  <w:style w:type="paragraph" w:customStyle="1" w:styleId="923">
    <w:name w:val="00 - TÍTULO - Central 1"/>
    <w:basedOn w:val="1"/>
    <w:semiHidden/>
    <w:uiPriority w:val="0"/>
    <w:pPr>
      <w:spacing w:after="480"/>
      <w:jc w:val="center"/>
    </w:pPr>
    <w:rPr>
      <w:b/>
      <w:caps/>
    </w:rPr>
  </w:style>
  <w:style w:type="paragraph" w:customStyle="1" w:styleId="924">
    <w:name w:val="01a - CAPA - texto"/>
    <w:semiHidden/>
    <w:uiPriority w:val="0"/>
    <w:pPr>
      <w:spacing w:line="360" w:lineRule="auto"/>
      <w:jc w:val="center"/>
    </w:pPr>
    <w:rPr>
      <w:rFonts w:ascii="Arial" w:hAnsi="Arial" w:eastAsia="Times New Roman" w:cs="Times New Roman"/>
      <w:caps/>
      <w:spacing w:val="5"/>
      <w:sz w:val="24"/>
      <w:szCs w:val="24"/>
      <w:lang w:val="pt-BR" w:eastAsia="pt-BR" w:bidi="ar-SA"/>
    </w:rPr>
  </w:style>
  <w:style w:type="paragraph" w:customStyle="1" w:styleId="925">
    <w:name w:val="01b - CAPA - título"/>
    <w:semiHidden/>
    <w:uiPriority w:val="0"/>
    <w:pPr>
      <w:spacing w:line="360" w:lineRule="auto"/>
      <w:jc w:val="center"/>
    </w:pPr>
    <w:rPr>
      <w:rFonts w:ascii="Arial" w:hAnsi="Arial" w:eastAsia="Times New Roman" w:cs="Times New Roman"/>
      <w:b/>
      <w:caps/>
      <w:spacing w:val="5"/>
      <w:sz w:val="24"/>
      <w:szCs w:val="24"/>
      <w:lang w:val="pt-BR" w:eastAsia="pt-BR" w:bidi="ar-SA"/>
    </w:rPr>
  </w:style>
  <w:style w:type="paragraph" w:customStyle="1" w:styleId="926">
    <w:name w:val="01c - CAPA - local e data"/>
    <w:semiHidden/>
    <w:uiPriority w:val="0"/>
    <w:pPr>
      <w:spacing w:line="360" w:lineRule="auto"/>
      <w:jc w:val="center"/>
    </w:pPr>
    <w:rPr>
      <w:rFonts w:ascii="Arial" w:hAnsi="Arial" w:eastAsia="Times New Roman" w:cs="Times New Roman"/>
      <w:spacing w:val="5"/>
      <w:sz w:val="24"/>
      <w:szCs w:val="24"/>
      <w:lang w:val="pt-BR" w:eastAsia="pt-BR" w:bidi="ar-SA"/>
    </w:rPr>
  </w:style>
  <w:style w:type="paragraph" w:customStyle="1" w:styleId="927">
    <w:name w:val="01d - CAPA - natureza"/>
    <w:semiHidden/>
    <w:uiPriority w:val="0"/>
    <w:pPr>
      <w:spacing w:line="360" w:lineRule="auto"/>
      <w:jc w:val="both"/>
    </w:pPr>
    <w:rPr>
      <w:rFonts w:ascii="Arial" w:hAnsi="Arial" w:eastAsia="Times New Roman" w:cs="Times New Roman"/>
      <w:spacing w:val="5"/>
      <w:sz w:val="24"/>
      <w:szCs w:val="24"/>
      <w:lang w:val="pt-BR" w:eastAsia="pt-BR" w:bidi="ar-SA"/>
    </w:rPr>
  </w:style>
  <w:style w:type="paragraph" w:customStyle="1" w:styleId="928">
    <w:name w:val="01e - CAPA - orientador"/>
    <w:semiHidden/>
    <w:uiPriority w:val="0"/>
    <w:pPr>
      <w:spacing w:line="360" w:lineRule="auto"/>
      <w:jc w:val="right"/>
    </w:pPr>
    <w:rPr>
      <w:rFonts w:ascii="Arial" w:hAnsi="Arial" w:eastAsia="Times New Roman" w:cs="Times New Roman"/>
      <w:spacing w:val="5"/>
      <w:sz w:val="24"/>
      <w:szCs w:val="24"/>
      <w:lang w:val="pt-BR" w:eastAsia="pt-BR" w:bidi="ar-SA"/>
    </w:rPr>
  </w:style>
  <w:style w:type="paragraph" w:customStyle="1" w:styleId="929">
    <w:name w:val="01f - CAPA - aprovado"/>
    <w:semiHidden/>
    <w:uiPriority w:val="0"/>
    <w:pPr>
      <w:spacing w:line="360" w:lineRule="auto"/>
    </w:pPr>
    <w:rPr>
      <w:rFonts w:ascii="Arial" w:hAnsi="Arial" w:eastAsia="Times New Roman" w:cs="Times New Roman"/>
      <w:spacing w:val="5"/>
      <w:sz w:val="24"/>
      <w:szCs w:val="24"/>
      <w:lang w:val="pt-BR" w:eastAsia="pt-BR" w:bidi="ar-SA"/>
    </w:rPr>
  </w:style>
  <w:style w:type="paragraph" w:customStyle="1" w:styleId="930">
    <w:name w:val="01g - CAPA - assinatura"/>
    <w:basedOn w:val="924"/>
    <w:semiHidden/>
    <w:uiPriority w:val="0"/>
    <w:pPr>
      <w:spacing w:after="360"/>
    </w:pPr>
    <w:rPr>
      <w:caps w:val="0"/>
      <w:sz w:val="22"/>
    </w:rPr>
  </w:style>
  <w:style w:type="paragraph" w:customStyle="1" w:styleId="931">
    <w:name w:val="02 - Dedicatória"/>
    <w:semiHidden/>
    <w:uiPriority w:val="0"/>
    <w:pPr>
      <w:spacing w:after="120" w:line="360" w:lineRule="auto"/>
      <w:ind w:left="4536"/>
      <w:jc w:val="both"/>
    </w:pPr>
    <w:rPr>
      <w:rFonts w:ascii="Arial" w:hAnsi="Arial" w:eastAsia="Times New Roman" w:cs="Arial"/>
      <w:spacing w:val="5"/>
      <w:sz w:val="24"/>
      <w:szCs w:val="24"/>
      <w:lang w:val="pt-BR" w:eastAsia="pt-BR" w:bidi="ar-SA"/>
    </w:rPr>
  </w:style>
  <w:style w:type="paragraph" w:customStyle="1" w:styleId="932">
    <w:name w:val="03 - Agradecimentos"/>
    <w:basedOn w:val="1"/>
    <w:semiHidden/>
    <w:uiPriority w:val="0"/>
    <w:pPr>
      <w:spacing w:after="120"/>
      <w:ind w:firstLine="851"/>
    </w:pPr>
    <w:rPr>
      <w:rFonts w:cs="Arial"/>
    </w:rPr>
  </w:style>
  <w:style w:type="paragraph" w:customStyle="1" w:styleId="933">
    <w:name w:val="04 - Epígrafe"/>
    <w:basedOn w:val="932"/>
    <w:semiHidden/>
    <w:uiPriority w:val="0"/>
    <w:pPr>
      <w:ind w:left="4536" w:firstLine="0"/>
      <w:jc w:val="right"/>
    </w:pPr>
    <w:rPr>
      <w:i/>
      <w:sz w:val="22"/>
    </w:rPr>
  </w:style>
  <w:style w:type="paragraph" w:customStyle="1" w:styleId="934">
    <w:name w:val="05 - Resumo"/>
    <w:semiHidden/>
    <w:uiPriority w:val="0"/>
    <w:pPr>
      <w:spacing w:after="480"/>
      <w:ind w:firstLine="851"/>
      <w:jc w:val="both"/>
    </w:pPr>
    <w:rPr>
      <w:rFonts w:ascii="Arial" w:hAnsi="Arial" w:eastAsia="Times New Roman" w:cs="Arial"/>
      <w:sz w:val="24"/>
      <w:szCs w:val="24"/>
      <w:lang w:val="pt-BR" w:eastAsia="pt-BR" w:bidi="ar-SA"/>
    </w:rPr>
  </w:style>
  <w:style w:type="paragraph" w:customStyle="1" w:styleId="935">
    <w:name w:val="Agradecimentos"/>
    <w:basedOn w:val="431"/>
    <w:next w:val="431"/>
    <w:semiHidden/>
    <w:uiPriority w:val="0"/>
    <w:pPr>
      <w:spacing w:before="360"/>
      <w:ind w:left="3175"/>
    </w:pPr>
  </w:style>
  <w:style w:type="paragraph" w:customStyle="1" w:styleId="936">
    <w:name w:val="Alínea (-)"/>
    <w:basedOn w:val="1"/>
    <w:next w:val="187"/>
    <w:semiHidden/>
    <w:uiPriority w:val="0"/>
    <w:pPr>
      <w:spacing w:after="240"/>
      <w:contextualSpacing/>
    </w:pPr>
  </w:style>
  <w:style w:type="paragraph" w:customStyle="1" w:styleId="937">
    <w:name w:val="Alínea (1)"/>
    <w:basedOn w:val="1"/>
    <w:next w:val="187"/>
    <w:semiHidden/>
    <w:uiPriority w:val="0"/>
    <w:pPr>
      <w:spacing w:after="240"/>
      <w:contextualSpacing/>
    </w:pPr>
  </w:style>
  <w:style w:type="paragraph" w:customStyle="1" w:styleId="938">
    <w:name w:val="Alínea (A)"/>
    <w:basedOn w:val="1"/>
    <w:next w:val="187"/>
    <w:semiHidden/>
    <w:uiPriority w:val="0"/>
    <w:pPr>
      <w:numPr>
        <w:ilvl w:val="0"/>
        <w:numId w:val="12"/>
      </w:numPr>
      <w:spacing w:after="240"/>
      <w:contextualSpacing/>
    </w:pPr>
  </w:style>
  <w:style w:type="paragraph" w:customStyle="1" w:styleId="939">
    <w:name w:val="Alínea (I)"/>
    <w:basedOn w:val="1"/>
    <w:next w:val="187"/>
    <w:semiHidden/>
    <w:uiPriority w:val="0"/>
    <w:pPr>
      <w:numPr>
        <w:ilvl w:val="0"/>
        <w:numId w:val="13"/>
      </w:numPr>
      <w:spacing w:after="240"/>
      <w:contextualSpacing/>
    </w:pPr>
  </w:style>
  <w:style w:type="paragraph" w:customStyle="1" w:styleId="940">
    <w:name w:val="Citação Longa 1"/>
    <w:basedOn w:val="1"/>
    <w:next w:val="187"/>
    <w:semiHidden/>
    <w:uiPriority w:val="0"/>
    <w:pPr>
      <w:numPr>
        <w:ilvl w:val="0"/>
        <w:numId w:val="14"/>
      </w:numPr>
      <w:spacing w:before="120" w:after="240"/>
      <w:contextualSpacing/>
    </w:pPr>
    <w:rPr>
      <w:sz w:val="20"/>
    </w:rPr>
  </w:style>
  <w:style w:type="paragraph" w:customStyle="1" w:styleId="941">
    <w:name w:val="Citação Longa 2"/>
    <w:basedOn w:val="1"/>
    <w:next w:val="187"/>
    <w:semiHidden/>
    <w:uiPriority w:val="0"/>
    <w:pPr>
      <w:spacing w:before="360" w:after="480"/>
      <w:ind w:left="2268"/>
      <w:contextualSpacing/>
    </w:pPr>
    <w:rPr>
      <w:sz w:val="21"/>
    </w:rPr>
  </w:style>
  <w:style w:type="paragraph" w:customStyle="1" w:styleId="942">
    <w:name w:val="Figura ou Gráfico"/>
    <w:basedOn w:val="1"/>
    <w:next w:val="943"/>
    <w:semiHidden/>
    <w:uiPriority w:val="0"/>
    <w:pPr>
      <w:keepNext/>
      <w:spacing w:after="120"/>
      <w:jc w:val="center"/>
    </w:pPr>
    <w:rPr>
      <w:sz w:val="21"/>
    </w:rPr>
  </w:style>
  <w:style w:type="paragraph" w:customStyle="1" w:styleId="943">
    <w:name w:val="Fonte"/>
    <w:basedOn w:val="1"/>
    <w:semiHidden/>
    <w:uiPriority w:val="0"/>
    <w:pPr>
      <w:spacing w:after="360" w:line="240" w:lineRule="auto"/>
      <w:ind w:firstLine="1843"/>
    </w:pPr>
    <w:rPr>
      <w:rFonts w:cs="Arial"/>
      <w:sz w:val="20"/>
    </w:rPr>
  </w:style>
  <w:style w:type="paragraph" w:customStyle="1" w:styleId="944">
    <w:name w:val="Resumo - Texto"/>
    <w:basedOn w:val="1"/>
    <w:semiHidden/>
    <w:uiPriority w:val="0"/>
    <w:pPr>
      <w:spacing w:after="480"/>
    </w:pPr>
  </w:style>
  <w:style w:type="paragraph" w:customStyle="1" w:styleId="945">
    <w:name w:val="Subalínea"/>
    <w:basedOn w:val="1"/>
    <w:next w:val="187"/>
    <w:semiHidden/>
    <w:uiPriority w:val="0"/>
    <w:pPr>
      <w:spacing w:after="240"/>
      <w:contextualSpacing/>
    </w:pPr>
  </w:style>
  <w:style w:type="paragraph" w:customStyle="1" w:styleId="946">
    <w:name w:val="Texto - Tabela e Quadro"/>
    <w:basedOn w:val="1"/>
    <w:next w:val="943"/>
    <w:semiHidden/>
    <w:uiPriority w:val="0"/>
    <w:pPr>
      <w:spacing w:before="60" w:after="60"/>
      <w:jc w:val="center"/>
    </w:pPr>
    <w:rPr>
      <w:sz w:val="21"/>
    </w:rPr>
  </w:style>
  <w:style w:type="paragraph" w:customStyle="1" w:styleId="947">
    <w:name w:val="Título de Figura"/>
    <w:basedOn w:val="1"/>
    <w:next w:val="942"/>
    <w:semiHidden/>
    <w:uiPriority w:val="0"/>
    <w:pPr>
      <w:keepNext/>
      <w:jc w:val="center"/>
    </w:pPr>
  </w:style>
  <w:style w:type="paragraph" w:customStyle="1" w:styleId="948">
    <w:name w:val="Título de Gráfico"/>
    <w:basedOn w:val="1"/>
    <w:next w:val="942"/>
    <w:semiHidden/>
    <w:uiPriority w:val="0"/>
    <w:pPr>
      <w:keepNext/>
      <w:jc w:val="center"/>
    </w:pPr>
  </w:style>
  <w:style w:type="paragraph" w:customStyle="1" w:styleId="949">
    <w:name w:val="Título de Quadro"/>
    <w:basedOn w:val="1"/>
    <w:next w:val="946"/>
    <w:semiHidden/>
    <w:uiPriority w:val="0"/>
    <w:pPr>
      <w:keepNext/>
      <w:jc w:val="center"/>
    </w:pPr>
  </w:style>
  <w:style w:type="paragraph" w:customStyle="1" w:styleId="950">
    <w:name w:val="Título de Tabela"/>
    <w:basedOn w:val="1"/>
    <w:next w:val="946"/>
    <w:semiHidden/>
    <w:uiPriority w:val="0"/>
    <w:pPr>
      <w:keepNext/>
      <w:jc w:val="center"/>
    </w:pPr>
  </w:style>
  <w:style w:type="character" w:customStyle="1" w:styleId="951">
    <w:name w:val="dreadmsgheadersender1"/>
    <w:semiHidden/>
    <w:uiPriority w:val="0"/>
    <w:rPr>
      <w:color w:val="444444"/>
    </w:rPr>
  </w:style>
  <w:style w:type="character" w:customStyle="1" w:styleId="952">
    <w:name w:val="verdana_10_branco1"/>
    <w:semiHidden/>
    <w:uiPriority w:val="0"/>
    <w:rPr>
      <w:rFonts w:hint="default" w:ascii="Verdana" w:hAnsi="Verdana"/>
      <w:color w:val="FFFFFF"/>
      <w:sz w:val="15"/>
      <w:szCs w:val="15"/>
    </w:rPr>
  </w:style>
  <w:style w:type="paragraph" w:customStyle="1" w:styleId="953">
    <w:name w:val="ABNT"/>
    <w:basedOn w:val="1"/>
    <w:semiHidden/>
    <w:uiPriority w:val="0"/>
    <w:pPr>
      <w:spacing w:line="480" w:lineRule="auto"/>
      <w:ind w:firstLine="851"/>
    </w:pPr>
  </w:style>
  <w:style w:type="paragraph" w:customStyle="1" w:styleId="954">
    <w:name w:val="ANÍNEAS"/>
    <w:basedOn w:val="1"/>
    <w:semiHidden/>
    <w:uiPriority w:val="0"/>
    <w:pPr>
      <w:numPr>
        <w:ilvl w:val="0"/>
        <w:numId w:val="15"/>
      </w:numPr>
    </w:pPr>
    <w:rPr>
      <w:rFonts w:ascii="Times New Roman" w:hAnsi="Times New Roman" w:cs="Times New Roman"/>
    </w:rPr>
  </w:style>
  <w:style w:type="character" w:customStyle="1" w:styleId="955">
    <w:name w:val="gt-icon-text"/>
    <w:semiHidden/>
    <w:uiPriority w:val="0"/>
  </w:style>
  <w:style w:type="paragraph" w:customStyle="1" w:styleId="956">
    <w:name w:val="Lista letrada"/>
    <w:basedOn w:val="1"/>
    <w:next w:val="1"/>
    <w:semiHidden/>
    <w:uiPriority w:val="0"/>
    <w:pPr>
      <w:numPr>
        <w:ilvl w:val="0"/>
        <w:numId w:val="16"/>
      </w:numPr>
    </w:pPr>
    <w:rPr>
      <w:rFonts w:ascii="Times New Roman" w:hAnsi="Times New Roman" w:cs="Times New Roman"/>
    </w:rPr>
  </w:style>
  <w:style w:type="paragraph" w:customStyle="1" w:styleId="957">
    <w:name w:val="Lista numerada"/>
    <w:basedOn w:val="1"/>
    <w:next w:val="1"/>
    <w:semiHidden/>
    <w:uiPriority w:val="0"/>
    <w:pPr>
      <w:numPr>
        <w:ilvl w:val="0"/>
        <w:numId w:val="17"/>
      </w:numPr>
    </w:pPr>
    <w:rPr>
      <w:rFonts w:ascii="Times New Roman" w:hAnsi="Times New Roman" w:cs="Times New Roman"/>
    </w:rPr>
  </w:style>
  <w:style w:type="paragraph" w:customStyle="1" w:styleId="958">
    <w:name w:val="Título Centralizado 1"/>
    <w:basedOn w:val="1"/>
    <w:next w:val="1"/>
    <w:semiHidden/>
    <w:uiPriority w:val="0"/>
    <w:pPr>
      <w:spacing w:after="360"/>
      <w:jc w:val="center"/>
    </w:pPr>
    <w:rPr>
      <w:b/>
      <w:caps/>
    </w:rPr>
  </w:style>
  <w:style w:type="paragraph" w:customStyle="1" w:styleId="959">
    <w:name w:val="TÍTULO CENTRALIZADO 2"/>
    <w:basedOn w:val="1"/>
    <w:next w:val="1"/>
    <w:semiHidden/>
    <w:uiPriority w:val="0"/>
    <w:pPr>
      <w:spacing w:after="360"/>
      <w:jc w:val="center"/>
    </w:pPr>
    <w:rPr>
      <w:b/>
      <w:caps/>
    </w:rPr>
  </w:style>
  <w:style w:type="paragraph" w:customStyle="1" w:styleId="960">
    <w:name w:val="ABNT normal"/>
    <w:basedOn w:val="1"/>
    <w:semiHidden/>
    <w:uiPriority w:val="0"/>
    <w:pPr>
      <w:spacing w:before="100" w:after="240"/>
      <w:ind w:firstLine="851"/>
    </w:pPr>
    <w:rPr>
      <w:rFonts w:cs="Arial"/>
    </w:rPr>
  </w:style>
  <w:style w:type="character" w:customStyle="1" w:styleId="961">
    <w:name w:val="Cabe軋lho Char"/>
    <w:semiHidden/>
    <w:uiPriority w:val="0"/>
    <w:rPr>
      <w:rFonts w:cs="Times New Roman"/>
    </w:rPr>
  </w:style>
  <w:style w:type="character" w:customStyle="1" w:styleId="962">
    <w:name w:val="ecxapple-converted-space"/>
    <w:basedOn w:val="11"/>
    <w:semiHidden/>
    <w:uiPriority w:val="0"/>
  </w:style>
  <w:style w:type="character" w:customStyle="1" w:styleId="963">
    <w:name w:val="ecxapple-style-span"/>
    <w:basedOn w:val="11"/>
    <w:semiHidden/>
    <w:uiPriority w:val="0"/>
  </w:style>
  <w:style w:type="paragraph" w:customStyle="1" w:styleId="964">
    <w:name w:val="Heading"/>
    <w:basedOn w:val="1"/>
    <w:next w:val="1"/>
    <w:semiHidden/>
    <w:uiPriority w:val="0"/>
    <w:pPr>
      <w:keepNext/>
      <w:suppressAutoHyphens/>
      <w:autoSpaceDN w:val="0"/>
      <w:spacing w:before="240" w:after="120"/>
      <w:ind w:firstLine="0"/>
      <w:jc w:val="left"/>
      <w:textAlignment w:val="baseline"/>
    </w:pPr>
    <w:rPr>
      <w:rFonts w:eastAsia="Lucida Sans Unicode" w:cs="Tahoma"/>
      <w:kern w:val="3"/>
      <w:sz w:val="28"/>
      <w:szCs w:val="28"/>
      <w:lang w:eastAsia="en-US"/>
    </w:rPr>
  </w:style>
  <w:style w:type="paragraph" w:customStyle="1" w:styleId="965">
    <w:name w:val="Index"/>
    <w:basedOn w:val="1"/>
    <w:semiHidden/>
    <w:uiPriority w:val="0"/>
    <w:pPr>
      <w:suppressLineNumbers/>
      <w:suppressAutoHyphens/>
      <w:autoSpaceDN w:val="0"/>
      <w:ind w:firstLine="0"/>
      <w:jc w:val="left"/>
      <w:textAlignment w:val="baseline"/>
    </w:pPr>
    <w:rPr>
      <w:rFonts w:ascii="Calibri" w:hAnsi="Calibri" w:eastAsia="Calibri" w:cs="Tahoma"/>
      <w:kern w:val="3"/>
      <w:sz w:val="22"/>
      <w:szCs w:val="22"/>
      <w:lang w:eastAsia="en-US"/>
    </w:rPr>
  </w:style>
  <w:style w:type="character" w:customStyle="1" w:styleId="966">
    <w:name w:val="Internet link"/>
    <w:semiHidden/>
    <w:uiPriority w:val="0"/>
    <w:rPr>
      <w:rFonts w:cs="Times New Roman"/>
      <w:color w:val="0000FF"/>
      <w:u w:val="single"/>
    </w:rPr>
  </w:style>
  <w:style w:type="character" w:customStyle="1" w:styleId="967">
    <w:name w:val="Rodap・Char"/>
    <w:semiHidden/>
    <w:uiPriority w:val="0"/>
    <w:rPr>
      <w:rFonts w:cs="Times New Roman"/>
    </w:rPr>
  </w:style>
  <w:style w:type="character" w:customStyle="1" w:styleId="968">
    <w:name w:val="RTF_Num 2 1"/>
    <w:semiHidden/>
    <w:uiPriority w:val="0"/>
    <w:rPr>
      <w:rFonts w:ascii="Symbol" w:hAnsi="Symbol"/>
    </w:rPr>
  </w:style>
  <w:style w:type="character" w:customStyle="1" w:styleId="969">
    <w:name w:val="RTF_Num 2 2"/>
    <w:semiHidden/>
    <w:uiPriority w:val="0"/>
    <w:rPr>
      <w:rFonts w:ascii="Courier New" w:hAnsi="Courier New"/>
    </w:rPr>
  </w:style>
  <w:style w:type="character" w:customStyle="1" w:styleId="970">
    <w:name w:val="RTF_Num 2 3"/>
    <w:semiHidden/>
    <w:uiPriority w:val="0"/>
    <w:rPr>
      <w:rFonts w:ascii="Wingdings" w:hAnsi="Wingdings"/>
    </w:rPr>
  </w:style>
  <w:style w:type="character" w:customStyle="1" w:styleId="971">
    <w:name w:val="RTF_Num 2 4"/>
    <w:semiHidden/>
    <w:uiPriority w:val="0"/>
    <w:rPr>
      <w:rFonts w:ascii="Symbol" w:hAnsi="Symbol"/>
    </w:rPr>
  </w:style>
  <w:style w:type="character" w:customStyle="1" w:styleId="972">
    <w:name w:val="RTF_Num 2 5"/>
    <w:semiHidden/>
    <w:uiPriority w:val="0"/>
    <w:rPr>
      <w:rFonts w:ascii="Courier New" w:hAnsi="Courier New"/>
    </w:rPr>
  </w:style>
  <w:style w:type="character" w:customStyle="1" w:styleId="973">
    <w:name w:val="RTF_Num 2 6"/>
    <w:semiHidden/>
    <w:uiPriority w:val="0"/>
    <w:rPr>
      <w:rFonts w:ascii="Wingdings" w:hAnsi="Wingdings"/>
    </w:rPr>
  </w:style>
  <w:style w:type="character" w:customStyle="1" w:styleId="974">
    <w:name w:val="RTF_Num 2 7"/>
    <w:semiHidden/>
    <w:uiPriority w:val="0"/>
    <w:rPr>
      <w:rFonts w:ascii="Symbol" w:hAnsi="Symbol"/>
    </w:rPr>
  </w:style>
  <w:style w:type="character" w:customStyle="1" w:styleId="975">
    <w:name w:val="RTF_Num 2 8"/>
    <w:semiHidden/>
    <w:uiPriority w:val="0"/>
    <w:rPr>
      <w:rFonts w:ascii="Courier New" w:hAnsi="Courier New"/>
    </w:rPr>
  </w:style>
  <w:style w:type="character" w:customStyle="1" w:styleId="976">
    <w:name w:val="RTF_Num 2 9"/>
    <w:semiHidden/>
    <w:uiPriority w:val="0"/>
    <w:rPr>
      <w:rFonts w:ascii="Wingdings" w:hAnsi="Wingdings"/>
    </w:rPr>
  </w:style>
  <w:style w:type="character" w:customStyle="1" w:styleId="977">
    <w:name w:val="RTF_Num 3 1"/>
    <w:semiHidden/>
    <w:uiPriority w:val="0"/>
    <w:rPr>
      <w:rFonts w:ascii="Symbol" w:hAnsi="Symbol"/>
    </w:rPr>
  </w:style>
  <w:style w:type="character" w:customStyle="1" w:styleId="978">
    <w:name w:val="RTF_Num 3 2"/>
    <w:semiHidden/>
    <w:uiPriority w:val="0"/>
    <w:rPr>
      <w:rFonts w:ascii="Courier New" w:hAnsi="Courier New"/>
    </w:rPr>
  </w:style>
  <w:style w:type="character" w:customStyle="1" w:styleId="979">
    <w:name w:val="RTF_Num 3 3"/>
    <w:semiHidden/>
    <w:uiPriority w:val="0"/>
    <w:rPr>
      <w:rFonts w:ascii="Wingdings" w:hAnsi="Wingdings"/>
    </w:rPr>
  </w:style>
  <w:style w:type="character" w:customStyle="1" w:styleId="980">
    <w:name w:val="RTF_Num 3 4"/>
    <w:semiHidden/>
    <w:uiPriority w:val="0"/>
    <w:rPr>
      <w:rFonts w:ascii="Symbol" w:hAnsi="Symbol"/>
    </w:rPr>
  </w:style>
  <w:style w:type="character" w:customStyle="1" w:styleId="981">
    <w:name w:val="RTF_Num 3 5"/>
    <w:semiHidden/>
    <w:uiPriority w:val="0"/>
    <w:rPr>
      <w:rFonts w:ascii="Courier New" w:hAnsi="Courier New"/>
    </w:rPr>
  </w:style>
  <w:style w:type="character" w:customStyle="1" w:styleId="982">
    <w:name w:val="RTF_Num 3 6"/>
    <w:semiHidden/>
    <w:uiPriority w:val="0"/>
    <w:rPr>
      <w:rFonts w:ascii="Wingdings" w:hAnsi="Wingdings"/>
    </w:rPr>
  </w:style>
  <w:style w:type="character" w:customStyle="1" w:styleId="983">
    <w:name w:val="RTF_Num 3 7"/>
    <w:semiHidden/>
    <w:uiPriority w:val="0"/>
    <w:rPr>
      <w:rFonts w:ascii="Symbol" w:hAnsi="Symbol"/>
    </w:rPr>
  </w:style>
  <w:style w:type="character" w:customStyle="1" w:styleId="984">
    <w:name w:val="RTF_Num 3 8"/>
    <w:semiHidden/>
    <w:uiPriority w:val="0"/>
    <w:rPr>
      <w:rFonts w:ascii="Courier New" w:hAnsi="Courier New"/>
    </w:rPr>
  </w:style>
  <w:style w:type="character" w:customStyle="1" w:styleId="985">
    <w:name w:val="RTF_Num 3 9"/>
    <w:semiHidden/>
    <w:uiPriority w:val="0"/>
    <w:rPr>
      <w:rFonts w:ascii="Wingdings" w:hAnsi="Wingdings"/>
    </w:rPr>
  </w:style>
  <w:style w:type="paragraph" w:customStyle="1" w:styleId="986">
    <w:name w:val="Table Contents"/>
    <w:basedOn w:val="987"/>
    <w:semiHidden/>
    <w:uiPriority w:val="0"/>
    <w:pPr>
      <w:suppressLineNumbers/>
    </w:pPr>
  </w:style>
  <w:style w:type="paragraph" w:customStyle="1" w:styleId="987">
    <w:name w:val="Standard"/>
    <w:semiHidden/>
    <w:uiPriority w:val="0"/>
    <w:pPr>
      <w:suppressAutoHyphens/>
      <w:autoSpaceDN w:val="0"/>
      <w:spacing w:line="360" w:lineRule="auto"/>
      <w:textAlignment w:val="baseline"/>
    </w:pPr>
    <w:rPr>
      <w:rFonts w:ascii="Calibri" w:hAnsi="Calibri" w:eastAsia="Calibri" w:cs="Times New Roman"/>
      <w:kern w:val="3"/>
      <w:sz w:val="22"/>
      <w:szCs w:val="22"/>
      <w:lang w:val="pt-BR" w:eastAsia="en-US" w:bidi="ar-SA"/>
    </w:rPr>
  </w:style>
  <w:style w:type="paragraph" w:customStyle="1" w:styleId="988">
    <w:name w:val="Table Heading"/>
    <w:basedOn w:val="986"/>
    <w:semiHidden/>
    <w:uiPriority w:val="0"/>
    <w:pPr>
      <w:jc w:val="center"/>
    </w:pPr>
    <w:rPr>
      <w:b/>
      <w:bCs/>
    </w:rPr>
  </w:style>
  <w:style w:type="character" w:customStyle="1" w:styleId="989">
    <w:name w:val="Texto de bal縊 Char"/>
    <w:semiHidden/>
    <w:uiPriority w:val="0"/>
    <w:rPr>
      <w:rFonts w:ascii="Tahoma" w:hAnsi="Tahoma" w:cs="Tahoma"/>
      <w:sz w:val="16"/>
      <w:szCs w:val="16"/>
    </w:rPr>
  </w:style>
  <w:style w:type="paragraph" w:customStyle="1" w:styleId="990">
    <w:name w:val="TÍTULO DO CAPÍTULO"/>
    <w:basedOn w:val="1"/>
    <w:next w:val="1"/>
    <w:semiHidden/>
    <w:uiPriority w:val="0"/>
    <w:pPr>
      <w:jc w:val="center"/>
    </w:pPr>
    <w:rPr>
      <w:rFonts w:ascii="Times New Roman" w:hAnsi="Times New Roman" w:cs="Times New Roman"/>
      <w:b/>
      <w:bCs/>
      <w:caps/>
      <w:sz w:val="36"/>
      <w:szCs w:val="36"/>
      <w:u w:val="single"/>
    </w:rPr>
  </w:style>
  <w:style w:type="character" w:customStyle="1" w:styleId="991">
    <w:name w:val="WW8Num1z2"/>
    <w:semiHidden/>
    <w:uiPriority w:val="0"/>
    <w:rPr>
      <w:rFonts w:ascii="Wingdings" w:hAnsi="Wingdings"/>
    </w:rPr>
  </w:style>
  <w:style w:type="character" w:customStyle="1" w:styleId="992">
    <w:name w:val="WW8Num2z1"/>
    <w:semiHidden/>
    <w:uiPriority w:val="0"/>
    <w:rPr>
      <w:rFonts w:ascii="Courier New" w:hAnsi="Courier New"/>
    </w:rPr>
  </w:style>
  <w:style w:type="character" w:customStyle="1" w:styleId="993">
    <w:name w:val="WW8Num2z2"/>
    <w:semiHidden/>
    <w:uiPriority w:val="0"/>
    <w:rPr>
      <w:rFonts w:ascii="Wingdings" w:hAnsi="Wingdings"/>
    </w:rPr>
  </w:style>
  <w:style w:type="character" w:customStyle="1" w:styleId="994">
    <w:name w:val="WW8Num3z1"/>
    <w:semiHidden/>
    <w:uiPriority w:val="0"/>
    <w:rPr>
      <w:b/>
    </w:rPr>
  </w:style>
  <w:style w:type="character" w:customStyle="1" w:styleId="995">
    <w:name w:val="WW8Num3z2"/>
    <w:semiHidden/>
    <w:uiPriority w:val="0"/>
    <w:rPr>
      <w:rFonts w:ascii="Wingdings" w:hAnsi="Wingdings"/>
    </w:rPr>
  </w:style>
  <w:style w:type="character" w:customStyle="1" w:styleId="996">
    <w:name w:val="yiv1442840683apple-converted-space"/>
    <w:basedOn w:val="11"/>
    <w:semiHidden/>
    <w:uiPriority w:val="0"/>
  </w:style>
  <w:style w:type="character" w:customStyle="1" w:styleId="997">
    <w:name w:val="yiv1442840683apple-style-span"/>
    <w:basedOn w:val="11"/>
    <w:semiHidden/>
    <w:uiPriority w:val="0"/>
  </w:style>
  <w:style w:type="paragraph" w:customStyle="1" w:styleId="998">
    <w:name w:val="yiv200037665abntnormal"/>
    <w:basedOn w:val="1"/>
    <w:semiHidden/>
    <w:uiPriority w:val="0"/>
    <w:pPr>
      <w:spacing w:before="100" w:beforeAutospacing="1" w:after="100" w:afterAutospacing="1" w:line="240" w:lineRule="auto"/>
    </w:pPr>
    <w:rPr>
      <w:rFonts w:ascii="Times New Roman" w:hAnsi="Times New Roman" w:cs="Times New Roman"/>
    </w:rPr>
  </w:style>
  <w:style w:type="paragraph" w:customStyle="1" w:styleId="999">
    <w:name w:val="Pa0+3"/>
    <w:basedOn w:val="166"/>
    <w:next w:val="166"/>
    <w:semiHidden/>
    <w:uiPriority w:val="0"/>
    <w:pPr>
      <w:spacing w:line="141" w:lineRule="atLeast"/>
    </w:pPr>
    <w:rPr>
      <w:rFonts w:ascii="GillSans" w:hAnsi="GillSans"/>
      <w:color w:val="auto"/>
    </w:rPr>
  </w:style>
  <w:style w:type="paragraph" w:customStyle="1" w:styleId="1000">
    <w:name w:val="TÍTULO PÓS-TEXTUAL"/>
    <w:basedOn w:val="1"/>
    <w:next w:val="1"/>
    <w:semiHidden/>
    <w:uiPriority w:val="0"/>
    <w:pPr>
      <w:spacing w:after="360"/>
      <w:ind w:firstLine="0"/>
      <w:jc w:val="center"/>
    </w:pPr>
  </w:style>
  <w:style w:type="paragraph" w:customStyle="1" w:styleId="1001">
    <w:name w:val="Transcription Dissertation"/>
    <w:basedOn w:val="1"/>
    <w:semiHidden/>
    <w:uiPriority w:val="0"/>
    <w:pPr>
      <w:tabs>
        <w:tab w:val="left" w:pos="1980"/>
      </w:tabs>
      <w:autoSpaceDE w:val="0"/>
      <w:autoSpaceDN w:val="0"/>
      <w:spacing w:line="240" w:lineRule="auto"/>
      <w:ind w:left="1980" w:hanging="1980"/>
    </w:pPr>
    <w:rPr>
      <w:rFonts w:ascii="Courier New" w:hAnsi="Courier New" w:cs="Courier New"/>
    </w:rPr>
  </w:style>
  <w:style w:type="paragraph" w:customStyle="1" w:styleId="1002">
    <w:name w:val="p-biblio1"/>
    <w:basedOn w:val="1"/>
    <w:semiHidden/>
    <w:uiPriority w:val="0"/>
    <w:pPr>
      <w:spacing w:after="120" w:line="240" w:lineRule="auto"/>
      <w:jc w:val="left"/>
    </w:pPr>
  </w:style>
  <w:style w:type="paragraph" w:customStyle="1" w:styleId="1003">
    <w:name w:val="texto_padrao_paragrafo"/>
    <w:basedOn w:val="1"/>
    <w:semiHidden/>
    <w:uiPriority w:val="0"/>
    <w:pPr>
      <w:spacing w:before="100" w:beforeAutospacing="1" w:after="100" w:afterAutospacing="1" w:line="240" w:lineRule="auto"/>
      <w:jc w:val="left"/>
    </w:pPr>
  </w:style>
  <w:style w:type="paragraph" w:customStyle="1" w:styleId="1004">
    <w:name w:val="fr"/>
    <w:basedOn w:val="1"/>
    <w:semiHidden/>
    <w:uiPriority w:val="0"/>
    <w:pPr>
      <w:spacing w:before="100" w:beforeAutospacing="1" w:after="100" w:afterAutospacing="1" w:line="240" w:lineRule="auto"/>
      <w:jc w:val="left"/>
    </w:pPr>
  </w:style>
  <w:style w:type="paragraph" w:customStyle="1" w:styleId="1005">
    <w:name w:val="Fundamentos"/>
    <w:basedOn w:val="1"/>
    <w:semiHidden/>
    <w:uiPriority w:val="0"/>
    <w:pPr>
      <w:spacing w:before="120" w:after="120" w:line="240" w:lineRule="auto"/>
      <w:ind w:firstLine="1950"/>
    </w:pPr>
  </w:style>
  <w:style w:type="paragraph" w:customStyle="1" w:styleId="1006">
    <w:name w:val="1 Texto"/>
    <w:basedOn w:val="1"/>
    <w:semiHidden/>
    <w:uiPriority w:val="0"/>
    <w:pPr>
      <w:ind w:firstLine="1134"/>
    </w:pPr>
    <w:rPr>
      <w:rFonts w:ascii="Times New Roman" w:hAnsi="Times New Roman"/>
    </w:rPr>
  </w:style>
  <w:style w:type="paragraph" w:customStyle="1" w:styleId="1007">
    <w:name w:val="3 Alínea"/>
    <w:basedOn w:val="1"/>
    <w:semiHidden/>
    <w:uiPriority w:val="0"/>
    <w:pPr>
      <w:numPr>
        <w:ilvl w:val="0"/>
        <w:numId w:val="18"/>
      </w:numPr>
    </w:pPr>
    <w:rPr>
      <w:rFonts w:ascii="Times New Roman" w:hAnsi="Times New Roman"/>
    </w:rPr>
  </w:style>
  <w:style w:type="paragraph" w:customStyle="1" w:styleId="1008">
    <w:name w:val="Alínea"/>
    <w:basedOn w:val="1"/>
    <w:next w:val="1"/>
    <w:semiHidden/>
    <w:uiPriority w:val="0"/>
    <w:pPr>
      <w:numPr>
        <w:ilvl w:val="0"/>
        <w:numId w:val="19"/>
      </w:numPr>
      <w:tabs>
        <w:tab w:val="left" w:pos="993"/>
      </w:tabs>
    </w:pPr>
    <w:rPr>
      <w:rFonts w:ascii="Times New Roman" w:hAnsi="Times New Roman"/>
    </w:rPr>
  </w:style>
  <w:style w:type="character" w:customStyle="1" w:styleId="1009">
    <w:name w:val="Char Char1"/>
    <w:semiHidden/>
    <w:uiPriority w:val="0"/>
    <w:rPr>
      <w:rFonts w:ascii="Arial" w:hAnsi="Arial" w:eastAsia="Times New Roman" w:cs="Times New Roman"/>
      <w:b/>
      <w:sz w:val="24"/>
      <w:szCs w:val="20"/>
    </w:rPr>
  </w:style>
  <w:style w:type="character" w:customStyle="1" w:styleId="1010">
    <w:name w:val="Char Char7"/>
    <w:semiHidden/>
    <w:uiPriority w:val="0"/>
    <w:rPr>
      <w:rFonts w:ascii="Times New Roman" w:hAnsi="Times New Roman" w:eastAsia="Times New Roman" w:cs="Times New Roman"/>
      <w:sz w:val="16"/>
      <w:szCs w:val="16"/>
    </w:rPr>
  </w:style>
  <w:style w:type="paragraph" w:customStyle="1" w:styleId="1011">
    <w:name w:val="List Paragraph1"/>
    <w:basedOn w:val="1"/>
    <w:semiHidden/>
    <w:uiPriority w:val="0"/>
    <w:pPr>
      <w:ind w:left="720"/>
      <w:contextualSpacing/>
    </w:pPr>
  </w:style>
  <w:style w:type="paragraph" w:customStyle="1" w:styleId="1012">
    <w:name w:val="OmniPage #1026"/>
    <w:semiHidden/>
    <w:uiPriority w:val="0"/>
    <w:pPr>
      <w:tabs>
        <w:tab w:val="left" w:pos="483"/>
        <w:tab w:val="right" w:pos="8603"/>
      </w:tabs>
      <w:spacing w:line="301" w:lineRule="exact"/>
      <w:jc w:val="both"/>
    </w:pPr>
    <w:rPr>
      <w:rFonts w:ascii="Times New Roman" w:hAnsi="Times New Roman" w:eastAsia="Times New Roman" w:cs="Times New Roman"/>
      <w:sz w:val="24"/>
      <w:lang w:val="en-US" w:eastAsia="pt-BR" w:bidi="ar-SA"/>
    </w:rPr>
  </w:style>
  <w:style w:type="paragraph" w:customStyle="1" w:styleId="1013">
    <w:name w:val="Parágrafo da Lista2"/>
    <w:basedOn w:val="1"/>
    <w:semiHidden/>
    <w:uiPriority w:val="0"/>
    <w:pPr>
      <w:ind w:left="720"/>
      <w:contextualSpacing/>
    </w:pPr>
  </w:style>
  <w:style w:type="paragraph" w:customStyle="1" w:styleId="1014">
    <w:name w:val="Referência Bibliográfica"/>
    <w:basedOn w:val="1"/>
    <w:semiHidden/>
    <w:uiPriority w:val="0"/>
    <w:pPr>
      <w:tabs>
        <w:tab w:val="left" w:pos="0"/>
        <w:tab w:val="left" w:pos="426"/>
      </w:tabs>
      <w:spacing w:before="120" w:after="120" w:line="240" w:lineRule="auto"/>
    </w:pPr>
    <w:rPr>
      <w:rFonts w:ascii="Times New Roman" w:hAnsi="Times New Roman"/>
      <w:kern w:val="28"/>
      <w:lang w:val="pt-PT"/>
    </w:rPr>
  </w:style>
  <w:style w:type="paragraph" w:customStyle="1" w:styleId="1015">
    <w:name w:val="Body 1"/>
    <w:semiHidden/>
    <w:uiPriority w:val="0"/>
    <w:rPr>
      <w:rFonts w:ascii="Helvetica" w:hAnsi="Helvetica" w:eastAsia="Arial Unicode MS" w:cs="Times New Roman"/>
      <w:color w:val="000000"/>
      <w:sz w:val="24"/>
      <w:lang w:val="pt-BR" w:eastAsia="pt-BR" w:bidi="ar-SA"/>
    </w:rPr>
  </w:style>
  <w:style w:type="paragraph" w:customStyle="1" w:styleId="1016">
    <w:name w:val="Folha de Rosto"/>
    <w:basedOn w:val="1"/>
    <w:semiHidden/>
    <w:uiPriority w:val="0"/>
    <w:rPr>
      <w:rFonts w:eastAsia="Calibri"/>
      <w:szCs w:val="20"/>
    </w:rPr>
  </w:style>
  <w:style w:type="paragraph" w:customStyle="1" w:styleId="1017">
    <w:name w:val="PARÁGRAFO"/>
    <w:basedOn w:val="1"/>
    <w:next w:val="1"/>
    <w:semiHidden/>
    <w:uiPriority w:val="0"/>
    <w:rPr>
      <w:rFonts w:cs="Arial"/>
    </w:rPr>
  </w:style>
  <w:style w:type="character" w:customStyle="1" w:styleId="1018">
    <w:name w:val="categorias"/>
    <w:semiHidden/>
    <w:uiPriority w:val="0"/>
    <w:rPr>
      <w:rFonts w:cs="Times New Roman"/>
    </w:rPr>
  </w:style>
  <w:style w:type="paragraph" w:customStyle="1" w:styleId="1019">
    <w:name w:val="Estilo TCC-C5 + (Latim) Arial Expandido por  06 pt"/>
    <w:basedOn w:val="162"/>
    <w:semiHidden/>
    <w:uiPriority w:val="0"/>
    <w:pPr>
      <w:tabs>
        <w:tab w:val="clear" w:pos="9072"/>
      </w:tabs>
      <w:spacing w:after="0"/>
    </w:pPr>
    <w:rPr>
      <w:rFonts w:eastAsia="Calibri"/>
      <w:szCs w:val="20"/>
    </w:rPr>
  </w:style>
  <w:style w:type="paragraph" w:customStyle="1" w:styleId="1020">
    <w:name w:val="Estilo TCC-C5 + (Latim) Arial Expandido por  06 pt Espaçamento en..."/>
    <w:basedOn w:val="162"/>
    <w:semiHidden/>
    <w:uiPriority w:val="0"/>
    <w:pPr>
      <w:tabs>
        <w:tab w:val="clear" w:pos="9072"/>
      </w:tabs>
    </w:pPr>
    <w:rPr>
      <w:szCs w:val="20"/>
    </w:rPr>
  </w:style>
  <w:style w:type="paragraph" w:customStyle="1" w:styleId="1021">
    <w:name w:val="Estilo TCC-C5 + (Latim) Arial Primeira linha:  0 cm Expandido por ..."/>
    <w:basedOn w:val="162"/>
    <w:semiHidden/>
    <w:uiPriority w:val="0"/>
    <w:pPr>
      <w:tabs>
        <w:tab w:val="clear" w:pos="9072"/>
      </w:tabs>
      <w:ind w:firstLine="0"/>
    </w:pPr>
    <w:rPr>
      <w:szCs w:val="20"/>
    </w:rPr>
  </w:style>
  <w:style w:type="paragraph" w:customStyle="1" w:styleId="1022">
    <w:name w:val="Estilo TCC-C5 + (Latim) Arial Primeira linha:  127 cm Expandido p..."/>
    <w:basedOn w:val="162"/>
    <w:semiHidden/>
    <w:uiPriority w:val="0"/>
    <w:pPr>
      <w:tabs>
        <w:tab w:val="clear" w:pos="9072"/>
      </w:tabs>
    </w:pPr>
    <w:rPr>
      <w:szCs w:val="20"/>
    </w:rPr>
  </w:style>
  <w:style w:type="paragraph" w:customStyle="1" w:styleId="1023">
    <w:name w:val="g"/>
    <w:basedOn w:val="1"/>
    <w:semiHidden/>
    <w:uiPriority w:val="0"/>
    <w:pPr>
      <w:spacing w:before="240" w:after="240" w:line="240" w:lineRule="auto"/>
      <w:ind w:firstLine="0"/>
      <w:jc w:val="left"/>
    </w:pPr>
    <w:rPr>
      <w:rFonts w:ascii="Times New Roman" w:hAnsi="Times New Roman"/>
    </w:rPr>
  </w:style>
  <w:style w:type="character" w:customStyle="1" w:styleId="1024">
    <w:name w:val="l1"/>
    <w:semiHidden/>
    <w:uiPriority w:val="0"/>
    <w:rPr>
      <w:color w:val="0000CC"/>
    </w:rPr>
  </w:style>
  <w:style w:type="paragraph" w:customStyle="1" w:styleId="1025">
    <w:name w:val="articleinfo"/>
    <w:basedOn w:val="1"/>
    <w:semiHidden/>
    <w:uiPriority w:val="0"/>
    <w:pPr>
      <w:spacing w:before="150" w:after="225" w:line="240" w:lineRule="auto"/>
      <w:ind w:firstLine="0"/>
      <w:jc w:val="left"/>
    </w:pPr>
    <w:rPr>
      <w:rFonts w:ascii="Times New Roman" w:hAnsi="Times New Roman"/>
      <w:kern w:val="1"/>
      <w:lang w:eastAsia="ar-SA"/>
    </w:rPr>
  </w:style>
  <w:style w:type="paragraph" w:customStyle="1" w:styleId="1026">
    <w:name w:val="Índice de figuras"/>
    <w:basedOn w:val="1"/>
    <w:next w:val="1"/>
    <w:semiHidden/>
    <w:uiPriority w:val="0"/>
    <w:pPr>
      <w:tabs>
        <w:tab w:val="left" w:leader="dot" w:pos="7796"/>
      </w:tabs>
      <w:suppressAutoHyphens/>
      <w:ind w:firstLine="0"/>
      <w:jc w:val="left"/>
    </w:pPr>
    <w:rPr>
      <w:szCs w:val="20"/>
      <w:lang w:eastAsia="ar-SA"/>
    </w:rPr>
  </w:style>
  <w:style w:type="paragraph" w:customStyle="1" w:styleId="1027">
    <w:name w:val="Título3"/>
    <w:basedOn w:val="1"/>
    <w:next w:val="1"/>
    <w:semiHidden/>
    <w:uiPriority w:val="0"/>
    <w:pPr>
      <w:keepNext/>
      <w:spacing w:before="240" w:after="120"/>
    </w:pPr>
    <w:rPr>
      <w:rFonts w:eastAsia="MS Gothic" w:cs="Tahoma"/>
      <w:sz w:val="28"/>
      <w:szCs w:val="28"/>
    </w:rPr>
  </w:style>
  <w:style w:type="paragraph" w:customStyle="1" w:styleId="1028">
    <w:name w:val="Título4"/>
    <w:basedOn w:val="1"/>
    <w:next w:val="1"/>
    <w:semiHidden/>
    <w:uiPriority w:val="0"/>
    <w:pPr>
      <w:keepNext/>
      <w:spacing w:before="240" w:after="120"/>
    </w:pPr>
    <w:rPr>
      <w:rFonts w:eastAsia="MS Gothic" w:cs="Tahoma"/>
      <w:sz w:val="28"/>
      <w:szCs w:val="28"/>
    </w:rPr>
  </w:style>
  <w:style w:type="character" w:customStyle="1" w:styleId="1029">
    <w:name w:val="WW8Num11z3"/>
    <w:semiHidden/>
    <w:uiPriority w:val="0"/>
    <w:rPr>
      <w:rFonts w:ascii="Symbol" w:hAnsi="Symbol"/>
    </w:rPr>
  </w:style>
  <w:style w:type="character" w:customStyle="1" w:styleId="1030">
    <w:name w:val="WW8Num1z3"/>
    <w:semiHidden/>
    <w:uiPriority w:val="0"/>
    <w:rPr>
      <w:rFonts w:ascii="Symbol" w:hAnsi="Symbol"/>
    </w:rPr>
  </w:style>
  <w:style w:type="character" w:customStyle="1" w:styleId="1031">
    <w:name w:val="WW8Num2z3"/>
    <w:semiHidden/>
    <w:uiPriority w:val="0"/>
    <w:rPr>
      <w:rFonts w:ascii="Symbol" w:hAnsi="Symbol"/>
    </w:rPr>
  </w:style>
  <w:style w:type="character" w:customStyle="1" w:styleId="1032">
    <w:name w:val="WW8Num9z5"/>
    <w:semiHidden/>
    <w:uiPriority w:val="0"/>
    <w:rPr>
      <w:rFonts w:ascii="Wingdings" w:hAnsi="Wingdings"/>
    </w:rPr>
  </w:style>
  <w:style w:type="character" w:customStyle="1" w:styleId="1033">
    <w:name w:val="addmd1"/>
    <w:semiHidden/>
    <w:uiPriority w:val="0"/>
    <w:rPr>
      <w:rFonts w:cs="Times New Roman"/>
      <w:sz w:val="20"/>
      <w:szCs w:val="20"/>
    </w:rPr>
  </w:style>
  <w:style w:type="paragraph" w:customStyle="1" w:styleId="1034">
    <w:name w:val="Título pós-textual"/>
    <w:basedOn w:val="1"/>
    <w:next w:val="1"/>
    <w:semiHidden/>
    <w:uiPriority w:val="0"/>
    <w:pPr>
      <w:spacing w:after="360"/>
      <w:jc w:val="center"/>
    </w:pPr>
    <w:rPr>
      <w:rFonts w:cs="Arial"/>
      <w:bCs/>
    </w:rPr>
  </w:style>
  <w:style w:type="paragraph" w:customStyle="1" w:styleId="1035">
    <w:name w:val="referencia"/>
    <w:basedOn w:val="1"/>
    <w:next w:val="1"/>
    <w:semiHidden/>
    <w:uiPriority w:val="0"/>
    <w:pPr>
      <w:spacing w:after="240" w:line="240" w:lineRule="auto"/>
      <w:ind w:firstLine="0"/>
      <w:jc w:val="left"/>
    </w:pPr>
  </w:style>
  <w:style w:type="paragraph" w:customStyle="1" w:styleId="1036">
    <w:name w:val="ALINEAS"/>
    <w:basedOn w:val="1"/>
    <w:semiHidden/>
    <w:uiPriority w:val="0"/>
    <w:pPr>
      <w:numPr>
        <w:ilvl w:val="0"/>
        <w:numId w:val="20"/>
      </w:numPr>
    </w:pPr>
    <w:rPr>
      <w:rFonts w:eastAsia="Calibri"/>
      <w:szCs w:val="22"/>
      <w:lang w:eastAsia="en-US"/>
    </w:rPr>
  </w:style>
  <w:style w:type="paragraph" w:customStyle="1" w:styleId="1037">
    <w:name w:val="Corpo do texto"/>
    <w:basedOn w:val="1"/>
    <w:semiHidden/>
    <w:uiPriority w:val="0"/>
    <w:pPr>
      <w:suppressAutoHyphens/>
      <w:spacing w:line="240" w:lineRule="auto"/>
      <w:ind w:firstLine="0"/>
    </w:pPr>
    <w:rPr>
      <w:rFonts w:ascii="Times New Roman" w:hAnsi="Times New Roman"/>
    </w:rPr>
  </w:style>
  <w:style w:type="paragraph" w:customStyle="1" w:styleId="1038">
    <w:name w:val="ecxmsonormal1"/>
    <w:basedOn w:val="1"/>
    <w:semiHidden/>
    <w:uiPriority w:val="0"/>
    <w:pPr>
      <w:spacing w:line="240" w:lineRule="auto"/>
      <w:ind w:firstLine="0"/>
      <w:jc w:val="left"/>
    </w:pPr>
    <w:rPr>
      <w:rFonts w:eastAsia="Calibri"/>
      <w:szCs w:val="22"/>
    </w:rPr>
  </w:style>
  <w:style w:type="table" w:customStyle="1" w:styleId="1039">
    <w:name w:val="Grade Média 11"/>
    <w:semiHidden/>
    <w:uiPriority w:val="0"/>
    <w:rPr>
      <w:rFonts w:ascii="Calibri" w:hAnsi="Calibri"/>
    </w:rPr>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108" w:type="dxa"/>
        <w:bottom w:w="0" w:type="dxa"/>
        <w:right w:w="108" w:type="dxa"/>
      </w:tblCellMar>
    </w:tblPr>
    <w:tcPr>
      <w:shd w:val="clear" w:color="auto" w:fill="C0C0C0"/>
    </w:tcPr>
  </w:style>
  <w:style w:type="paragraph" w:customStyle="1" w:styleId="1040">
    <w:name w:val="Normal + 12pt"/>
    <w:basedOn w:val="1"/>
    <w:semiHidden/>
    <w:uiPriority w:val="0"/>
    <w:pPr>
      <w:spacing w:before="240"/>
    </w:pPr>
    <w:rPr>
      <w:rFonts w:cs="Arial"/>
    </w:rPr>
  </w:style>
  <w:style w:type="paragraph" w:customStyle="1" w:styleId="1041">
    <w:name w:val="Normal + times new roman"/>
    <w:basedOn w:val="1"/>
    <w:semiHidden/>
    <w:uiPriority w:val="0"/>
    <w:pPr>
      <w:spacing w:line="240" w:lineRule="auto"/>
      <w:ind w:firstLine="708"/>
    </w:pPr>
    <w:rPr>
      <w:szCs w:val="20"/>
    </w:rPr>
  </w:style>
  <w:style w:type="paragraph" w:customStyle="1" w:styleId="1042">
    <w:name w:val="pagina"/>
    <w:basedOn w:val="1"/>
    <w:semiHidden/>
    <w:uiPriority w:val="0"/>
    <w:pPr>
      <w:spacing w:before="100" w:beforeAutospacing="1" w:after="100" w:afterAutospacing="1" w:line="240" w:lineRule="auto"/>
    </w:pPr>
    <w:rPr>
      <w:rFonts w:ascii="Times New Roman" w:hAnsi="Times New Roman" w:eastAsia="Calibri"/>
    </w:rPr>
  </w:style>
  <w:style w:type="character" w:customStyle="1" w:styleId="1043">
    <w:name w:val="Texto do Espaço Reservado1"/>
    <w:semiHidden/>
    <w:uiPriority w:val="0"/>
    <w:rPr>
      <w:rFonts w:cs="Times New Roman"/>
      <w:color w:val="808080"/>
    </w:rPr>
  </w:style>
  <w:style w:type="paragraph" w:customStyle="1" w:styleId="1044">
    <w:name w:val="ABNT Fur - Texto agradec"/>
    <w:basedOn w:val="1"/>
    <w:semiHidden/>
    <w:uiPriority w:val="0"/>
    <w:pPr>
      <w:widowControl w:val="0"/>
      <w:tabs>
        <w:tab w:val="left" w:leader="dot" w:pos="7796"/>
      </w:tabs>
      <w:suppressAutoHyphens/>
      <w:spacing w:after="720" w:line="240" w:lineRule="auto"/>
      <w:ind w:left="3686" w:firstLine="2977"/>
    </w:pPr>
    <w:rPr>
      <w:rFonts w:cs="Arial"/>
      <w:i/>
    </w:rPr>
  </w:style>
  <w:style w:type="paragraph" w:customStyle="1" w:styleId="1045">
    <w:name w:val="ecxmsonormal"/>
    <w:basedOn w:val="1"/>
    <w:semiHidden/>
    <w:uiPriority w:val="0"/>
    <w:pPr>
      <w:spacing w:before="100" w:beforeAutospacing="1" w:after="100" w:afterAutospacing="1" w:line="240" w:lineRule="auto"/>
      <w:ind w:firstLine="0"/>
      <w:jc w:val="left"/>
    </w:pPr>
    <w:rPr>
      <w:rFonts w:ascii="Times New Roman" w:hAnsi="Times New Roman"/>
    </w:rPr>
  </w:style>
  <w:style w:type="character" w:customStyle="1" w:styleId="1046">
    <w:name w:val="Estilo Book Antiqua"/>
    <w:semiHidden/>
    <w:uiPriority w:val="0"/>
    <w:rPr>
      <w:rFonts w:ascii="Book Antiqua" w:hAnsi="Book Antiqua"/>
      <w:sz w:val="22"/>
    </w:rPr>
  </w:style>
  <w:style w:type="character" w:customStyle="1" w:styleId="1047">
    <w:name w:val="small"/>
    <w:basedOn w:val="11"/>
    <w:semiHidden/>
    <w:uiPriority w:val="0"/>
  </w:style>
  <w:style w:type="paragraph" w:customStyle="1" w:styleId="1048">
    <w:name w:val="Estilo Título 1 + À esquerda:  -032 cm Deslocamento:  063 cm"/>
    <w:basedOn w:val="2"/>
    <w:semiHidden/>
    <w:uiPriority w:val="0"/>
    <w:pPr>
      <w:ind w:left="176" w:hanging="357"/>
    </w:pPr>
    <w:rPr>
      <w:rFonts w:cs="Times New Roman"/>
      <w:szCs w:val="20"/>
    </w:rPr>
  </w:style>
  <w:style w:type="paragraph" w:customStyle="1" w:styleId="1049">
    <w:name w:val="Arial texto"/>
    <w:basedOn w:val="1"/>
    <w:next w:val="1"/>
    <w:semiHidden/>
    <w:uiPriority w:val="0"/>
    <w:pPr>
      <w:tabs>
        <w:tab w:val="left" w:pos="0"/>
      </w:tabs>
      <w:spacing w:after="200"/>
    </w:pPr>
  </w:style>
  <w:style w:type="paragraph" w:customStyle="1" w:styleId="1050">
    <w:name w:val="Entrevista"/>
    <w:basedOn w:val="1"/>
    <w:next w:val="1"/>
    <w:semiHidden/>
    <w:uiPriority w:val="0"/>
    <w:pPr>
      <w:tabs>
        <w:tab w:val="left" w:leader="dot" w:pos="7796"/>
      </w:tabs>
      <w:spacing w:before="360" w:after="360" w:line="240" w:lineRule="auto"/>
      <w:ind w:left="1134" w:firstLine="0"/>
    </w:pPr>
    <w:rPr>
      <w:i/>
      <w:szCs w:val="20"/>
    </w:rPr>
  </w:style>
  <w:style w:type="character" w:customStyle="1" w:styleId="1051">
    <w:name w:val="pstext"/>
    <w:basedOn w:val="11"/>
    <w:semiHidden/>
    <w:uiPriority w:val="0"/>
  </w:style>
  <w:style w:type="character" w:customStyle="1" w:styleId="1052">
    <w:name w:val="ptbreadcrumbcur"/>
    <w:basedOn w:val="11"/>
    <w:semiHidden/>
    <w:uiPriority w:val="0"/>
  </w:style>
  <w:style w:type="paragraph" w:customStyle="1" w:styleId="1053">
    <w:name w:val="Tit Arial1"/>
    <w:basedOn w:val="1"/>
    <w:next w:val="1"/>
    <w:semiHidden/>
    <w:uiPriority w:val="0"/>
    <w:pPr>
      <w:spacing w:before="720" w:after="720"/>
    </w:pPr>
    <w:rPr>
      <w:b/>
      <w:caps/>
    </w:rPr>
  </w:style>
  <w:style w:type="paragraph" w:customStyle="1" w:styleId="1054">
    <w:name w:val="Tit Arial2"/>
    <w:basedOn w:val="1"/>
    <w:next w:val="1"/>
    <w:semiHidden/>
    <w:uiPriority w:val="0"/>
    <w:pPr>
      <w:spacing w:before="720" w:after="720"/>
    </w:pPr>
    <w:rPr>
      <w:caps/>
    </w:rPr>
  </w:style>
  <w:style w:type="paragraph" w:customStyle="1" w:styleId="1055">
    <w:name w:val="Tit Arial3"/>
    <w:basedOn w:val="1"/>
    <w:next w:val="1"/>
    <w:semiHidden/>
    <w:uiPriority w:val="0"/>
    <w:pPr>
      <w:autoSpaceDE w:val="0"/>
      <w:autoSpaceDN w:val="0"/>
      <w:adjustRightInd w:val="0"/>
      <w:spacing w:before="720" w:after="720"/>
    </w:pPr>
    <w:rPr>
      <w:rFonts w:cs="Arial"/>
      <w:b/>
      <w:bCs/>
    </w:rPr>
  </w:style>
  <w:style w:type="paragraph" w:customStyle="1" w:styleId="1056">
    <w:name w:val="Estilo Citação Longa + Primeira linha:  0 cm"/>
    <w:basedOn w:val="1"/>
    <w:semiHidden/>
    <w:uiPriority w:val="0"/>
    <w:pPr>
      <w:spacing w:before="360" w:after="360"/>
      <w:ind w:left="2268" w:firstLine="0"/>
      <w:contextualSpacing/>
    </w:pPr>
    <w:rPr>
      <w:rFonts w:cs="Times New Roman"/>
      <w:sz w:val="20"/>
    </w:rPr>
  </w:style>
  <w:style w:type="paragraph" w:customStyle="1" w:styleId="1057">
    <w:name w:val="Estilo Arial Justificado Primeira linha:  127 cm Espaçamento ent..."/>
    <w:basedOn w:val="1"/>
    <w:semiHidden/>
    <w:uiPriority w:val="0"/>
    <w:rPr>
      <w:szCs w:val="20"/>
    </w:rPr>
  </w:style>
  <w:style w:type="paragraph" w:customStyle="1" w:styleId="1058">
    <w:name w:val="paragrafo"/>
    <w:basedOn w:val="1"/>
    <w:next w:val="1"/>
    <w:semiHidden/>
    <w:uiPriority w:val="0"/>
  </w:style>
  <w:style w:type="character" w:customStyle="1" w:styleId="1059">
    <w:name w:val="aut1"/>
    <w:semiHidden/>
    <w:uiPriority w:val="0"/>
  </w:style>
  <w:style w:type="character" w:customStyle="1" w:styleId="1060">
    <w:name w:val="destaquebusca"/>
    <w:basedOn w:val="11"/>
    <w:semiHidden/>
    <w:uiPriority w:val="0"/>
  </w:style>
  <w:style w:type="paragraph" w:customStyle="1" w:styleId="1061">
    <w:name w:val="fr01"/>
    <w:basedOn w:val="1"/>
    <w:semiHidden/>
    <w:uiPriority w:val="0"/>
    <w:pPr>
      <w:spacing w:before="100" w:beforeAutospacing="1" w:after="100" w:afterAutospacing="1" w:line="240" w:lineRule="auto"/>
      <w:ind w:firstLine="0"/>
      <w:jc w:val="left"/>
    </w:pPr>
    <w:rPr>
      <w:rFonts w:cs="Arial"/>
      <w:color w:val="000000"/>
    </w:rPr>
  </w:style>
  <w:style w:type="character" w:customStyle="1" w:styleId="1062">
    <w:name w:val="marcas1"/>
    <w:semiHidden/>
    <w:uiPriority w:val="0"/>
    <w:rPr>
      <w:b/>
      <w:bCs/>
      <w:color w:val="FF0000"/>
    </w:rPr>
  </w:style>
  <w:style w:type="paragraph" w:customStyle="1" w:styleId="1063">
    <w:name w:val="Transcrição"/>
    <w:basedOn w:val="1"/>
    <w:semiHidden/>
    <w:uiPriority w:val="0"/>
    <w:pPr>
      <w:autoSpaceDE w:val="0"/>
      <w:autoSpaceDN w:val="0"/>
      <w:spacing w:line="360" w:lineRule="atLeast"/>
      <w:ind w:left="2551" w:firstLine="567"/>
    </w:pPr>
    <w:rPr>
      <w:color w:val="000000"/>
    </w:rPr>
  </w:style>
  <w:style w:type="character" w:customStyle="1" w:styleId="1064">
    <w:name w:val="tx_tit_doutrina1"/>
    <w:semiHidden/>
    <w:uiPriority w:val="0"/>
    <w:rPr>
      <w:rFonts w:hint="default" w:ascii="Verdana" w:hAnsi="Verdana"/>
      <w:b/>
      <w:bCs/>
      <w:color w:val="01526A"/>
      <w:sz w:val="24"/>
      <w:szCs w:val="24"/>
    </w:rPr>
  </w:style>
  <w:style w:type="character" w:customStyle="1" w:styleId="1065">
    <w:name w:val="ecxttulo2char"/>
    <w:basedOn w:val="11"/>
    <w:semiHidden/>
    <w:uiPriority w:val="0"/>
  </w:style>
  <w:style w:type="character" w:customStyle="1" w:styleId="1066">
    <w:name w:val="highlightbrs"/>
    <w:semiHidden/>
    <w:uiPriority w:val="0"/>
  </w:style>
  <w:style w:type="paragraph" w:customStyle="1" w:styleId="1067">
    <w:name w:val="Anexos"/>
    <w:basedOn w:val="1"/>
    <w:next w:val="1"/>
    <w:semiHidden/>
    <w:uiPriority w:val="0"/>
    <w:pPr>
      <w:spacing w:after="360" w:line="240" w:lineRule="auto"/>
      <w:ind w:firstLine="0"/>
      <w:jc w:val="center"/>
    </w:pPr>
  </w:style>
  <w:style w:type="paragraph" w:customStyle="1" w:styleId="1068">
    <w:name w:val="Título Central 1 - Referências"/>
    <w:basedOn w:val="1"/>
    <w:next w:val="1"/>
    <w:semiHidden/>
    <w:uiPriority w:val="0"/>
    <w:pPr>
      <w:spacing w:after="360"/>
      <w:ind w:firstLine="0"/>
      <w:jc w:val="center"/>
    </w:pPr>
    <w:rPr>
      <w:b/>
      <w:caps/>
    </w:rPr>
  </w:style>
  <w:style w:type="paragraph" w:customStyle="1" w:styleId="1069">
    <w:name w:val="Título Pré-Textual"/>
    <w:basedOn w:val="1"/>
    <w:next w:val="1"/>
    <w:semiHidden/>
    <w:uiPriority w:val="0"/>
    <w:pPr>
      <w:spacing w:after="360"/>
      <w:ind w:firstLine="0"/>
      <w:jc w:val="center"/>
    </w:pPr>
    <w:rPr>
      <w:rFonts w:cs="Arial"/>
      <w:b/>
      <w:caps/>
    </w:rPr>
  </w:style>
  <w:style w:type="paragraph" w:customStyle="1" w:styleId="1070">
    <w:name w:val="Titulo Central 1"/>
    <w:basedOn w:val="1"/>
    <w:next w:val="1"/>
    <w:semiHidden/>
    <w:uiPriority w:val="0"/>
    <w:pPr>
      <w:spacing w:after="360"/>
      <w:ind w:firstLine="0"/>
      <w:jc w:val="center"/>
    </w:pPr>
    <w:rPr>
      <w:b/>
      <w:caps/>
    </w:rPr>
  </w:style>
  <w:style w:type="character" w:customStyle="1" w:styleId="1071">
    <w:name w:val="Heading 2 Char"/>
    <w:semiHidden/>
    <w:locked/>
    <w:uiPriority w:val="0"/>
    <w:rPr>
      <w:rFonts w:ascii="Cambria" w:hAnsi="Cambria" w:cs="Times New Roman"/>
      <w:b/>
      <w:bCs/>
      <w:i/>
      <w:iCs/>
      <w:sz w:val="28"/>
      <w:szCs w:val="28"/>
      <w:lang w:val="en-US" w:eastAsia="en-US"/>
    </w:rPr>
  </w:style>
  <w:style w:type="character" w:customStyle="1" w:styleId="1072">
    <w:name w:val="Heading 3 Char"/>
    <w:semiHidden/>
    <w:locked/>
    <w:uiPriority w:val="0"/>
    <w:rPr>
      <w:rFonts w:ascii="Cambria" w:hAnsi="Cambria" w:cs="Times New Roman"/>
      <w:b/>
      <w:bCs/>
      <w:sz w:val="26"/>
      <w:szCs w:val="26"/>
      <w:lang w:val="en-US" w:eastAsia="en-US"/>
    </w:rPr>
  </w:style>
  <w:style w:type="character" w:customStyle="1" w:styleId="1073">
    <w:name w:val="Heading 4 Char"/>
    <w:semiHidden/>
    <w:locked/>
    <w:uiPriority w:val="0"/>
    <w:rPr>
      <w:rFonts w:ascii="Calibri" w:hAnsi="Calibri" w:cs="Times New Roman"/>
      <w:b/>
      <w:bCs/>
      <w:sz w:val="28"/>
      <w:szCs w:val="28"/>
      <w:lang w:val="en-US" w:eastAsia="en-US"/>
    </w:rPr>
  </w:style>
  <w:style w:type="paragraph" w:customStyle="1" w:styleId="1074">
    <w:name w:val="sumario"/>
    <w:basedOn w:val="1"/>
    <w:semiHidden/>
    <w:uiPriority w:val="0"/>
    <w:pPr>
      <w:spacing w:before="2280" w:after="840" w:line="480" w:lineRule="auto"/>
      <w:jc w:val="center"/>
    </w:pPr>
    <w:rPr>
      <w:b/>
      <w:sz w:val="28"/>
    </w:rPr>
  </w:style>
  <w:style w:type="paragraph" w:customStyle="1" w:styleId="1075">
    <w:name w:val="TÍTULO REFERÊNCIAS"/>
    <w:basedOn w:val="1"/>
    <w:next w:val="1"/>
    <w:semiHidden/>
    <w:uiPriority w:val="0"/>
    <w:pPr>
      <w:spacing w:after="360"/>
      <w:ind w:firstLine="0"/>
      <w:jc w:val="center"/>
    </w:pPr>
    <w:rPr>
      <w:b/>
      <w:caps/>
    </w:rPr>
  </w:style>
  <w:style w:type="paragraph" w:customStyle="1" w:styleId="1076">
    <w:name w:val="pré textual"/>
    <w:basedOn w:val="1"/>
    <w:next w:val="1"/>
    <w:semiHidden/>
    <w:uiPriority w:val="0"/>
    <w:pPr>
      <w:spacing w:after="360"/>
      <w:ind w:firstLine="0"/>
      <w:jc w:val="center"/>
    </w:pPr>
    <w:rPr>
      <w:rFonts w:cs="Arial"/>
      <w:b/>
      <w:caps/>
      <w:color w:val="000000"/>
      <w:spacing w:val="12"/>
    </w:rPr>
  </w:style>
  <w:style w:type="paragraph" w:customStyle="1" w:styleId="1077">
    <w:name w:val="article"/>
    <w:basedOn w:val="1"/>
    <w:semiHidden/>
    <w:uiPriority w:val="0"/>
    <w:pPr>
      <w:spacing w:before="100" w:beforeAutospacing="1" w:after="100" w:afterAutospacing="1" w:line="240" w:lineRule="auto"/>
    </w:pPr>
  </w:style>
  <w:style w:type="paragraph" w:customStyle="1" w:styleId="1078">
    <w:name w:val="style2"/>
    <w:basedOn w:val="1"/>
    <w:semiHidden/>
    <w:uiPriority w:val="0"/>
    <w:pPr>
      <w:spacing w:before="100" w:beforeAutospacing="1" w:after="100" w:afterAutospacing="1" w:line="240" w:lineRule="auto"/>
    </w:pPr>
  </w:style>
  <w:style w:type="character" w:customStyle="1" w:styleId="1079">
    <w:name w:val="style21"/>
    <w:semiHidden/>
    <w:uiPriority w:val="0"/>
    <w:rPr>
      <w:rFonts w:cs="Times New Roman"/>
    </w:rPr>
  </w:style>
  <w:style w:type="paragraph" w:customStyle="1" w:styleId="1080">
    <w:name w:val="seotexto2"/>
    <w:basedOn w:val="1"/>
    <w:semiHidden/>
    <w:uiPriority w:val="0"/>
    <w:pPr>
      <w:spacing w:before="100" w:beforeAutospacing="1" w:after="100" w:afterAutospacing="1"/>
    </w:pPr>
  </w:style>
  <w:style w:type="paragraph" w:customStyle="1" w:styleId="1081">
    <w:name w:val="Pré textual"/>
    <w:basedOn w:val="1"/>
    <w:next w:val="1"/>
    <w:semiHidden/>
    <w:uiPriority w:val="0"/>
    <w:pPr>
      <w:spacing w:after="360"/>
      <w:ind w:firstLine="0"/>
      <w:jc w:val="center"/>
    </w:pPr>
    <w:rPr>
      <w:rFonts w:cs="Arial"/>
      <w:b/>
      <w:caps/>
    </w:rPr>
  </w:style>
  <w:style w:type="paragraph" w:customStyle="1" w:styleId="1082">
    <w:name w:val="referencias"/>
    <w:basedOn w:val="1"/>
    <w:next w:val="1"/>
    <w:semiHidden/>
    <w:uiPriority w:val="0"/>
    <w:pPr>
      <w:spacing w:after="240" w:line="240" w:lineRule="auto"/>
      <w:ind w:firstLine="0"/>
    </w:pPr>
  </w:style>
  <w:style w:type="paragraph" w:customStyle="1" w:styleId="1083">
    <w:name w:val="Bibliografia inglês"/>
    <w:basedOn w:val="166"/>
    <w:next w:val="166"/>
    <w:semiHidden/>
    <w:uiPriority w:val="0"/>
    <w:rPr>
      <w:rFonts w:ascii="BLABDE+ArialNarrow" w:hAnsi="BLABDE+ArialNarrow"/>
      <w:color w:val="auto"/>
    </w:rPr>
  </w:style>
  <w:style w:type="paragraph" w:customStyle="1" w:styleId="1084">
    <w:name w:val="Estilo Legenda + Centralizado"/>
    <w:basedOn w:val="23"/>
    <w:semiHidden/>
    <w:uiPriority w:val="0"/>
    <w:pPr>
      <w:autoSpaceDE w:val="0"/>
      <w:autoSpaceDN w:val="0"/>
      <w:adjustRightInd w:val="0"/>
    </w:pPr>
    <w:rPr>
      <w:rFonts w:ascii="Times New Roman" w:hAnsi="Times New Roman" w:eastAsia="Calibri"/>
    </w:rPr>
  </w:style>
  <w:style w:type="paragraph" w:customStyle="1" w:styleId="1085">
    <w:name w:val="Estilo Legenda + Centralizado1"/>
    <w:basedOn w:val="23"/>
    <w:semiHidden/>
    <w:uiPriority w:val="0"/>
    <w:pPr>
      <w:autoSpaceDE w:val="0"/>
      <w:autoSpaceDN w:val="0"/>
      <w:adjustRightInd w:val="0"/>
    </w:pPr>
    <w:rPr>
      <w:rFonts w:ascii="Times New Roman" w:hAnsi="Times New Roman" w:eastAsia="Calibri"/>
    </w:rPr>
  </w:style>
  <w:style w:type="paragraph" w:customStyle="1" w:styleId="1086">
    <w:name w:val="Estilo TRAB_DIP: título apêndice + Antes:  0 pt"/>
    <w:basedOn w:val="1"/>
    <w:semiHidden/>
    <w:uiPriority w:val="0"/>
    <w:pPr>
      <w:keepNext/>
      <w:spacing w:after="120"/>
      <w:jc w:val="center"/>
      <w:outlineLvl w:val="1"/>
    </w:pPr>
    <w:rPr>
      <w:bCs/>
      <w:szCs w:val="20"/>
    </w:rPr>
  </w:style>
  <w:style w:type="table" w:customStyle="1" w:styleId="1087">
    <w:name w:val="Estilo10"/>
    <w:basedOn w:val="115"/>
    <w:semiHidden/>
    <w:uiPriority w:val="0"/>
    <w:pPr>
      <w:autoSpaceDE w:val="0"/>
      <w:autoSpaceDN w:val="0"/>
      <w:adjustRightInd w:val="0"/>
      <w:spacing w:line="240" w:lineRule="auto"/>
    </w:pPr>
    <w:tcPr>
      <w:shd w:val="clear" w:color="auto" w:fill="auto"/>
    </w:tcPr>
    <w:tblStylePr w:type="firstRow">
      <w:rPr>
        <w:rFonts w:cs="Times New Roman"/>
        <w:color w:val="auto"/>
      </w:rPr>
      <w:tcPr>
        <w:tcBorders>
          <w:bottom w:val="single" w:color="000000" w:sz="6" w:space="0"/>
          <w:tl2br w:val="nil"/>
          <w:tr2bl w:val="nil"/>
        </w:tcBorders>
        <w:shd w:val="pct30" w:color="FFFF00" w:fill="FFFFFF"/>
      </w:tcPr>
    </w:tblStylePr>
    <w:tblStylePr w:type="lastRow">
      <w:rPr>
        <w:rFonts w:cs="Times New Roman"/>
        <w:b/>
        <w:bCs/>
        <w:color w:val="auto"/>
      </w:rPr>
      <w:tcPr>
        <w:tcBorders>
          <w:top w:val="single" w:color="000000" w:sz="6" w:space="0"/>
          <w:tl2br w:val="nil"/>
          <w:tr2bl w:val="nil"/>
        </w:tcBorders>
        <w:shd w:val="pct30" w:color="FFFF00" w:fill="FFFFFF"/>
      </w:tcPr>
    </w:tblStylePr>
    <w:tblStylePr w:type="lastCol">
      <w:rPr>
        <w:rFonts w:cs="Times New Roman"/>
        <w:b/>
        <w:bCs/>
        <w:color w:val="auto"/>
      </w:rPr>
      <w:tcPr>
        <w:tcBorders>
          <w:tl2br w:val="nil"/>
          <w:tr2bl w:val="nil"/>
        </w:tcBorders>
      </w:tcPr>
    </w:tblStylePr>
  </w:style>
  <w:style w:type="table" w:customStyle="1" w:styleId="1088">
    <w:name w:val="Estilo11"/>
    <w:semiHidden/>
    <w:uiPriority w:val="0"/>
    <w:rPr>
      <w:rFonts w:ascii="Calibri" w:hAnsi="Calibri"/>
    </w:rPr>
    <w:tblPr>
      <w:tblCellMar>
        <w:top w:w="0" w:type="dxa"/>
        <w:left w:w="108" w:type="dxa"/>
        <w:bottom w:w="0" w:type="dxa"/>
        <w:right w:w="108" w:type="dxa"/>
      </w:tblCellMar>
    </w:tblPr>
  </w:style>
  <w:style w:type="table" w:customStyle="1" w:styleId="1089">
    <w:name w:val="Estilo12"/>
    <w:semiHidden/>
    <w:uiPriority w:val="0"/>
    <w:rPr>
      <w:rFonts w:ascii="Calibri" w:hAnsi="Calibri"/>
    </w:rPr>
    <w:tblPr>
      <w:tblCellMar>
        <w:top w:w="0" w:type="dxa"/>
        <w:left w:w="108" w:type="dxa"/>
        <w:bottom w:w="0" w:type="dxa"/>
        <w:right w:w="108" w:type="dxa"/>
      </w:tblCellMar>
    </w:tblPr>
  </w:style>
  <w:style w:type="table" w:customStyle="1" w:styleId="1090">
    <w:name w:val="Estilo13"/>
    <w:semiHidden/>
    <w:uiPriority w:val="0"/>
    <w:rPr>
      <w:rFonts w:ascii="Calibri" w:hAnsi="Calibri"/>
    </w:rPr>
    <w:tblPr>
      <w:tblBorders>
        <w:top w:val="single" w:color="auto" w:sz="12" w:space="0"/>
        <w:left w:val="single" w:color="auto" w:sz="12" w:space="0"/>
        <w:bottom w:val="single" w:color="auto" w:sz="12" w:space="0"/>
        <w:right w:val="single" w:color="auto" w:sz="12" w:space="0"/>
      </w:tblBorders>
      <w:tblCellMar>
        <w:top w:w="0" w:type="dxa"/>
        <w:left w:w="108" w:type="dxa"/>
        <w:bottom w:w="0" w:type="dxa"/>
        <w:right w:w="108" w:type="dxa"/>
      </w:tblCellMar>
    </w:tblPr>
  </w:style>
  <w:style w:type="table" w:customStyle="1" w:styleId="1091">
    <w:name w:val="Estilo14"/>
    <w:semiHidden/>
    <w:uiPriority w:val="0"/>
    <w:rPr>
      <w:rFonts w:ascii="Calibri" w:hAnsi="Calibri"/>
    </w:rPr>
    <w:tblPr>
      <w:tblBorders>
        <w:insideH w:val="single" w:color="auto" w:sz="18" w:space="0"/>
        <w:insideV w:val="single" w:color="auto" w:sz="18" w:space="0"/>
      </w:tblBorders>
      <w:tblCellMar>
        <w:top w:w="0" w:type="dxa"/>
        <w:left w:w="108" w:type="dxa"/>
        <w:bottom w:w="0" w:type="dxa"/>
        <w:right w:w="108" w:type="dxa"/>
      </w:tblCellMar>
    </w:tblPr>
  </w:style>
  <w:style w:type="table" w:customStyle="1" w:styleId="1092">
    <w:name w:val="Estilo15"/>
    <w:semiHidden/>
    <w:uiPriority w:val="0"/>
    <w:rPr>
      <w:rFonts w:ascii="Calibri" w:hAnsi="Calibri"/>
    </w:rPr>
    <w:tblPr>
      <w:tblBorders>
        <w:insideH w:val="single" w:color="auto" w:sz="18" w:space="0"/>
      </w:tblBorders>
      <w:tblCellMar>
        <w:top w:w="0" w:type="dxa"/>
        <w:left w:w="108" w:type="dxa"/>
        <w:bottom w:w="0" w:type="dxa"/>
        <w:right w:w="108" w:type="dxa"/>
      </w:tblCellMar>
    </w:tblPr>
  </w:style>
  <w:style w:type="table" w:customStyle="1" w:styleId="1093">
    <w:name w:val="Estilo16"/>
    <w:basedOn w:val="1094"/>
    <w:semiHidden/>
    <w:uiPriority w:val="0"/>
    <w:tcPr>
      <w:shd w:val="clear" w:color="auto" w:fill="auto"/>
    </w:tcPr>
    <w:tblStylePr w:type="firstRow">
      <w:rPr>
        <w:rFonts w:cs="Times New Roman"/>
        <w:b/>
        <w:bCs/>
        <w:color w:val="FFFFFF"/>
      </w:rPr>
      <w:tcPr>
        <w:tcBorders>
          <w:bottom w:val="single" w:color="000000" w:sz="12" w:space="0"/>
          <w:tl2br w:val="nil"/>
          <w:tr2bl w:val="nil"/>
        </w:tcBorders>
        <w:shd w:val="solid" w:color="808080" w:fill="FFFFFF"/>
      </w:tcPr>
    </w:tblStylePr>
  </w:style>
  <w:style w:type="table" w:customStyle="1" w:styleId="1094">
    <w:name w:val="Estilo7"/>
    <w:basedOn w:val="123"/>
    <w:semiHidden/>
    <w:uiPriority w:val="0"/>
    <w:pPr>
      <w:autoSpaceDE w:val="0"/>
      <w:autoSpaceDN w:val="0"/>
      <w:adjustRightInd w:val="0"/>
      <w:spacing w:line="240" w:lineRule="auto"/>
    </w:pPr>
    <w:tcPr>
      <w:shd w:val="clear" w:color="auto" w:fill="auto"/>
    </w:tcPr>
    <w:tblStylePr w:type="firstRow">
      <w:rPr>
        <w:rFonts w:cs="Times New Roman"/>
        <w:b/>
        <w:bCs/>
        <w:color w:val="FFFFFF"/>
      </w:rPr>
      <w:tcPr>
        <w:tcBorders>
          <w:bottom w:val="single" w:color="000000" w:sz="12" w:space="0"/>
          <w:tl2br w:val="nil"/>
          <w:tr2bl w:val="nil"/>
        </w:tcBorders>
        <w:shd w:val="solid" w:color="808080" w:fill="FFFFFF"/>
      </w:tcPr>
    </w:tblStylePr>
  </w:style>
  <w:style w:type="table" w:customStyle="1" w:styleId="1095">
    <w:name w:val="Estilo17"/>
    <w:basedOn w:val="12"/>
    <w:semiHidden/>
    <w:uiPriority w:val="0"/>
    <w:rPr>
      <w:rFonts w:ascii="Calibri" w:hAnsi="Calibri"/>
      <w:b/>
      <w:bCs/>
      <w:cap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cPr>
        <w:tcBorders>
          <w:tl2br w:val="nil"/>
          <w:tr2bl w:val="nil"/>
        </w:tcBorders>
      </w:tcPr>
    </w:tblStylePr>
  </w:style>
  <w:style w:type="table" w:customStyle="1" w:styleId="1096">
    <w:name w:val="Estilo18"/>
    <w:basedOn w:val="1095"/>
    <w:semiHidden/>
    <w:uiPriority w:val="0"/>
    <w:tblStylePr w:type="firstRow">
      <w:rPr>
        <w:rFonts w:cs="Times New Roman"/>
        <w:caps/>
        <w:color w:val="auto"/>
      </w:rPr>
      <w:tcPr>
        <w:tcBorders>
          <w:tl2br w:val="nil"/>
          <w:tr2bl w:val="nil"/>
        </w:tcBorders>
      </w:tcPr>
    </w:tblStylePr>
  </w:style>
  <w:style w:type="table" w:customStyle="1" w:styleId="1097">
    <w:name w:val="Estilo19"/>
    <w:basedOn w:val="124"/>
    <w:semiHidden/>
    <w:uiPriority w:val="0"/>
    <w:pPr>
      <w:autoSpaceDE w:val="0"/>
      <w:autoSpaceDN w:val="0"/>
      <w:adjustRightInd w:val="0"/>
      <w:spacing w:line="240" w:lineRule="auto"/>
    </w:pPr>
    <w:tcPr>
      <w:shd w:val="clear" w:color="auto" w:fill="auto"/>
    </w:tcPr>
    <w:tblStylePr w:type="firstRow">
      <w:rPr>
        <w:rFonts w:cs="Times New Roman"/>
        <w:b/>
        <w:bCs/>
      </w:rPr>
      <w:tcPr>
        <w:tcBorders>
          <w:bottom w:val="single" w:color="000000" w:sz="12" w:space="0"/>
          <w:tl2br w:val="nil"/>
          <w:tr2bl w:val="nil"/>
        </w:tcBorders>
      </w:tcPr>
    </w:tblStylePr>
    <w:tblStylePr w:type="firstCol">
      <w:rPr>
        <w:rFonts w:cs="Times New Roman"/>
        <w:b/>
        <w:bCs/>
      </w:rPr>
      <w:tcPr>
        <w:tcBorders>
          <w:tl2br w:val="nil"/>
          <w:tr2bl w:val="nil"/>
        </w:tcBorders>
      </w:tcPr>
    </w:tblStylePr>
  </w:style>
  <w:style w:type="paragraph" w:customStyle="1" w:styleId="1098">
    <w:name w:val="Estilo20"/>
    <w:basedOn w:val="3"/>
    <w:semiHidden/>
    <w:uiPriority w:val="0"/>
    <w:pPr>
      <w:autoSpaceDE w:val="0"/>
      <w:autoSpaceDN w:val="0"/>
      <w:adjustRightInd w:val="0"/>
    </w:pPr>
    <w:rPr>
      <w:rFonts w:ascii="Times New Roman" w:hAnsi="Times New Roman" w:eastAsia="Calibri"/>
      <w:iCs w:val="0"/>
    </w:rPr>
  </w:style>
  <w:style w:type="table" w:customStyle="1" w:styleId="1099">
    <w:name w:val="Estilo6"/>
    <w:basedOn w:val="108"/>
    <w:semiHidden/>
    <w:uiPriority w:val="0"/>
    <w:pPr>
      <w:autoSpaceDE w:val="0"/>
      <w:autoSpaceDN w:val="0"/>
      <w:adjustRightInd w:val="0"/>
      <w:spacing w:line="240" w:lineRule="auto"/>
    </w:pPr>
    <w:tblStylePr w:type="firstRow">
      <w:rPr>
        <w:rFonts w:cs="Times New Roman"/>
        <w:b/>
        <w:bCs/>
        <w:i/>
        <w:iCs/>
      </w:rPr>
      <w:tcPr>
        <w:tcBorders>
          <w:bottom w:val="single" w:color="808080" w:sz="6" w:space="0"/>
          <w:tl2br w:val="nil"/>
          <w:tr2bl w:val="nil"/>
        </w:tcBorders>
      </w:tcPr>
    </w:tblStylePr>
    <w:tblStylePr w:type="lastRow">
      <w:rPr>
        <w:rFonts w:cs="Times New Roman"/>
        <w:b/>
        <w:bCs/>
      </w:rPr>
      <w:tcPr>
        <w:tcBorders>
          <w:top w:val="single" w:color="808080" w:sz="6" w:space="0"/>
          <w:tl2br w:val="nil"/>
          <w:tr2bl w:val="nil"/>
        </w:tcBorders>
      </w:tcPr>
    </w:tblStylePr>
    <w:tblStylePr w:type="firstCol">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blStylePr>
  </w:style>
  <w:style w:type="table" w:customStyle="1" w:styleId="1100">
    <w:name w:val="Estilo8"/>
    <w:basedOn w:val="124"/>
    <w:semiHidden/>
    <w:uiPriority w:val="0"/>
    <w:pPr>
      <w:autoSpaceDE w:val="0"/>
      <w:autoSpaceDN w:val="0"/>
      <w:adjustRightInd w:val="0"/>
      <w:spacing w:line="240" w:lineRule="auto"/>
    </w:pPr>
    <w:tcPr>
      <w:shd w:val="clear" w:color="auto" w:fill="auto"/>
    </w:tcPr>
    <w:tblStylePr w:type="firstRow">
      <w:rPr>
        <w:rFonts w:cs="Times New Roman"/>
        <w:b/>
        <w:bCs/>
      </w:rPr>
      <w:tcPr>
        <w:tcBorders>
          <w:bottom w:val="single" w:color="000000" w:sz="12" w:space="0"/>
          <w:tl2br w:val="nil"/>
          <w:tr2bl w:val="nil"/>
        </w:tcBorders>
      </w:tcPr>
    </w:tblStylePr>
    <w:tblStylePr w:type="firstCol">
      <w:rPr>
        <w:rFonts w:cs="Times New Roman"/>
        <w:b/>
        <w:bCs/>
      </w:rPr>
      <w:tcPr>
        <w:tcBorders>
          <w:tl2br w:val="nil"/>
          <w:tr2bl w:val="nil"/>
        </w:tcBorders>
      </w:tcPr>
    </w:tblStylePr>
  </w:style>
  <w:style w:type="table" w:customStyle="1" w:styleId="1101">
    <w:name w:val="Estilo9"/>
    <w:basedOn w:val="108"/>
    <w:semiHidden/>
    <w:uiPriority w:val="0"/>
    <w:pPr>
      <w:autoSpaceDE w:val="0"/>
      <w:autoSpaceDN w:val="0"/>
      <w:adjustRightInd w:val="0"/>
      <w:spacing w:line="240" w:lineRule="auto"/>
    </w:pPr>
    <w:tblStylePr w:type="firstRow">
      <w:rPr>
        <w:rFonts w:cs="Times New Roman"/>
        <w:b/>
        <w:bCs/>
        <w:i/>
        <w:iCs/>
      </w:rPr>
      <w:tcPr>
        <w:tcBorders>
          <w:bottom w:val="single" w:color="808080" w:sz="6" w:space="0"/>
          <w:tl2br w:val="nil"/>
          <w:tr2bl w:val="nil"/>
        </w:tcBorders>
      </w:tcPr>
    </w:tblStylePr>
    <w:tblStylePr w:type="lastRow">
      <w:rPr>
        <w:rFonts w:cs="Times New Roman"/>
        <w:b/>
        <w:bCs/>
      </w:rPr>
      <w:tcPr>
        <w:tcBorders>
          <w:top w:val="single" w:color="808080" w:sz="6" w:space="0"/>
          <w:tl2br w:val="nil"/>
          <w:tr2bl w:val="nil"/>
        </w:tcBorders>
      </w:tcPr>
    </w:tblStylePr>
    <w:tblStylePr w:type="firstCol">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blStylePr>
  </w:style>
  <w:style w:type="paragraph" w:customStyle="1" w:styleId="1102">
    <w:name w:val="Item"/>
    <w:basedOn w:val="1"/>
    <w:semiHidden/>
    <w:uiPriority w:val="0"/>
    <w:pPr>
      <w:numPr>
        <w:ilvl w:val="0"/>
        <w:numId w:val="21"/>
      </w:numPr>
    </w:pPr>
    <w:rPr>
      <w:rFonts w:ascii="Times New Roman" w:hAnsi="Times New Roman"/>
      <w:szCs w:val="28"/>
    </w:rPr>
  </w:style>
  <w:style w:type="paragraph" w:customStyle="1" w:styleId="1103">
    <w:name w:val="Legenda Tabela"/>
    <w:basedOn w:val="23"/>
    <w:semiHidden/>
    <w:uiPriority w:val="0"/>
    <w:pPr>
      <w:keepNext/>
      <w:spacing w:after="60"/>
    </w:pPr>
  </w:style>
  <w:style w:type="table" w:customStyle="1" w:styleId="1104">
    <w:name w:val="Lista Colorida - Ênfase 41"/>
    <w:semiHidden/>
    <w:uiPriority w:val="0"/>
    <w:rPr>
      <w:rFonts w:ascii="Calibri" w:hAnsi="Calibri"/>
      <w:color w:val="000000"/>
    </w:rPr>
    <w:tblPr>
      <w:tblCellMar>
        <w:top w:w="0" w:type="dxa"/>
        <w:left w:w="108" w:type="dxa"/>
        <w:bottom w:w="0" w:type="dxa"/>
        <w:right w:w="108" w:type="dxa"/>
      </w:tblCellMar>
    </w:tblPr>
    <w:tcPr>
      <w:shd w:val="clear" w:color="auto" w:fill="F2EFF6"/>
    </w:tcPr>
  </w:style>
  <w:style w:type="paragraph" w:customStyle="1" w:styleId="1105">
    <w:name w:val="Parag_Fonte"/>
    <w:basedOn w:val="1"/>
    <w:semiHidden/>
    <w:uiPriority w:val="0"/>
    <w:pPr>
      <w:spacing w:after="240"/>
      <w:jc w:val="center"/>
    </w:pPr>
    <w:rPr>
      <w:sz w:val="20"/>
    </w:rPr>
  </w:style>
  <w:style w:type="paragraph" w:customStyle="1" w:styleId="1106">
    <w:name w:val="Parág_Itens"/>
    <w:basedOn w:val="1"/>
    <w:semiHidden/>
    <w:uiPriority w:val="0"/>
    <w:pPr>
      <w:numPr>
        <w:ilvl w:val="1"/>
        <w:numId w:val="22"/>
      </w:numPr>
    </w:pPr>
  </w:style>
  <w:style w:type="paragraph" w:customStyle="1" w:styleId="1107">
    <w:name w:val="Parágr de Figura"/>
    <w:basedOn w:val="1"/>
    <w:semiHidden/>
    <w:uiPriority w:val="0"/>
    <w:pPr>
      <w:keepNext/>
      <w:spacing w:before="240" w:after="120"/>
      <w:jc w:val="center"/>
    </w:pPr>
    <w:rPr>
      <w:rFonts w:eastAsia="Calibri"/>
      <w:sz w:val="28"/>
    </w:rPr>
  </w:style>
  <w:style w:type="paragraph" w:customStyle="1" w:styleId="1108">
    <w:name w:val="Parágrafo Texto"/>
    <w:basedOn w:val="1"/>
    <w:semiHidden/>
    <w:uiPriority w:val="0"/>
    <w:pPr>
      <w:ind w:firstLine="706"/>
    </w:pPr>
  </w:style>
  <w:style w:type="paragraph" w:customStyle="1" w:styleId="1109">
    <w:name w:val="PPGEC: autor ficha catalográfica"/>
    <w:basedOn w:val="1110"/>
    <w:semiHidden/>
    <w:uiPriority w:val="0"/>
    <w:pPr>
      <w:spacing w:before="480"/>
      <w:ind w:left="567" w:right="284"/>
    </w:pPr>
  </w:style>
  <w:style w:type="paragraph" w:customStyle="1" w:styleId="1110">
    <w:name w:val="PPGEC: linha em branco"/>
    <w:basedOn w:val="1"/>
    <w:semiHidden/>
    <w:uiPriority w:val="99"/>
    <w:rPr>
      <w:szCs w:val="20"/>
    </w:rPr>
  </w:style>
  <w:style w:type="paragraph" w:customStyle="1" w:styleId="1111">
    <w:name w:val="PPGEC: código ficha catalográfica"/>
    <w:basedOn w:val="1112"/>
    <w:semiHidden/>
    <w:uiPriority w:val="0"/>
    <w:pPr>
      <w:spacing w:before="240"/>
      <w:ind w:left="4820"/>
      <w:jc w:val="both"/>
    </w:pPr>
  </w:style>
  <w:style w:type="paragraph" w:customStyle="1" w:styleId="1112">
    <w:name w:val="PPGEC: dados ficha catalográfica"/>
    <w:basedOn w:val="1110"/>
    <w:semiHidden/>
    <w:uiPriority w:val="0"/>
    <w:pPr>
      <w:spacing w:before="120"/>
      <w:ind w:left="1021" w:right="284"/>
      <w:jc w:val="left"/>
    </w:pPr>
  </w:style>
  <w:style w:type="table" w:customStyle="1" w:styleId="1113">
    <w:name w:val="Sombreamento Claro - Ênfase 31"/>
    <w:semiHidden/>
    <w:uiPriority w:val="0"/>
    <w:rPr>
      <w:rFonts w:ascii="Calibri" w:hAnsi="Calibri"/>
      <w:color w:val="76923C"/>
    </w:rPr>
    <w:tblPr>
      <w:tblBorders>
        <w:top w:val="single" w:color="9BBB59" w:sz="8" w:space="0"/>
        <w:bottom w:val="single" w:color="9BBB59" w:sz="8" w:space="0"/>
      </w:tblBorders>
      <w:tblCellMar>
        <w:top w:w="0" w:type="dxa"/>
        <w:left w:w="108" w:type="dxa"/>
        <w:bottom w:w="0" w:type="dxa"/>
        <w:right w:w="108" w:type="dxa"/>
      </w:tblCellMar>
    </w:tblPr>
  </w:style>
  <w:style w:type="table" w:customStyle="1" w:styleId="1114">
    <w:name w:val="Sombreamento Claro - Ênfase 41"/>
    <w:semiHidden/>
    <w:uiPriority w:val="0"/>
    <w:rPr>
      <w:rFonts w:ascii="Calibri" w:hAnsi="Calibri"/>
      <w:color w:val="5F497A"/>
    </w:rPr>
    <w:tblPr>
      <w:tblBorders>
        <w:top w:val="single" w:color="8064A2" w:sz="8" w:space="0"/>
        <w:bottom w:val="single" w:color="8064A2" w:sz="8" w:space="0"/>
      </w:tblBorders>
      <w:tblCellMar>
        <w:top w:w="0" w:type="dxa"/>
        <w:left w:w="108" w:type="dxa"/>
        <w:bottom w:w="0" w:type="dxa"/>
        <w:right w:w="108" w:type="dxa"/>
      </w:tblCellMar>
    </w:tblPr>
  </w:style>
  <w:style w:type="paragraph" w:customStyle="1" w:styleId="1115">
    <w:name w:val="TextoTabela"/>
    <w:basedOn w:val="1"/>
    <w:semiHidden/>
    <w:uiPriority w:val="0"/>
    <w:pPr>
      <w:keepNext/>
      <w:keepLines/>
      <w:jc w:val="center"/>
    </w:pPr>
    <w:rPr>
      <w:sz w:val="20"/>
      <w:szCs w:val="20"/>
    </w:rPr>
  </w:style>
  <w:style w:type="paragraph" w:customStyle="1" w:styleId="1116">
    <w:name w:val="TRAB_DIP: referencia"/>
    <w:basedOn w:val="1"/>
    <w:semiHidden/>
    <w:uiPriority w:val="0"/>
    <w:pPr>
      <w:tabs>
        <w:tab w:val="left" w:pos="8505"/>
      </w:tabs>
      <w:spacing w:after="240"/>
      <w:jc w:val="left"/>
    </w:pPr>
    <w:rPr>
      <w:szCs w:val="20"/>
    </w:rPr>
  </w:style>
  <w:style w:type="paragraph" w:customStyle="1" w:styleId="1117">
    <w:name w:val="ALINEA"/>
    <w:basedOn w:val="1"/>
    <w:semiHidden/>
    <w:uiPriority w:val="0"/>
    <w:pPr>
      <w:numPr>
        <w:ilvl w:val="0"/>
        <w:numId w:val="23"/>
      </w:numPr>
    </w:pPr>
  </w:style>
  <w:style w:type="paragraph" w:customStyle="1" w:styleId="1118">
    <w:name w:val="Título_referências"/>
    <w:basedOn w:val="1"/>
    <w:next w:val="1"/>
    <w:semiHidden/>
    <w:uiPriority w:val="0"/>
    <w:pPr>
      <w:spacing w:after="360"/>
      <w:jc w:val="center"/>
    </w:pPr>
    <w:rPr>
      <w:b/>
      <w:caps/>
    </w:rPr>
  </w:style>
  <w:style w:type="character" w:customStyle="1" w:styleId="1119">
    <w:name w:val="em0"/>
    <w:basedOn w:val="11"/>
    <w:semiHidden/>
    <w:uiPriority w:val="0"/>
  </w:style>
  <w:style w:type="character" w:customStyle="1" w:styleId="1120">
    <w:name w:val="em1"/>
    <w:basedOn w:val="11"/>
    <w:semiHidden/>
    <w:uiPriority w:val="0"/>
  </w:style>
  <w:style w:type="character" w:customStyle="1" w:styleId="1121">
    <w:name w:val="em10"/>
    <w:basedOn w:val="11"/>
    <w:semiHidden/>
    <w:uiPriority w:val="0"/>
  </w:style>
  <w:style w:type="character" w:customStyle="1" w:styleId="1122">
    <w:name w:val="em2"/>
    <w:basedOn w:val="11"/>
    <w:semiHidden/>
    <w:uiPriority w:val="0"/>
  </w:style>
  <w:style w:type="character" w:customStyle="1" w:styleId="1123">
    <w:name w:val="em3"/>
    <w:basedOn w:val="11"/>
    <w:semiHidden/>
    <w:uiPriority w:val="0"/>
  </w:style>
  <w:style w:type="character" w:customStyle="1" w:styleId="1124">
    <w:name w:val="em4"/>
    <w:basedOn w:val="11"/>
    <w:semiHidden/>
    <w:uiPriority w:val="0"/>
  </w:style>
  <w:style w:type="character" w:customStyle="1" w:styleId="1125">
    <w:name w:val="em5"/>
    <w:basedOn w:val="11"/>
    <w:semiHidden/>
    <w:uiPriority w:val="0"/>
  </w:style>
  <w:style w:type="character" w:customStyle="1" w:styleId="1126">
    <w:name w:val="em7"/>
    <w:basedOn w:val="11"/>
    <w:semiHidden/>
    <w:uiPriority w:val="0"/>
  </w:style>
  <w:style w:type="character" w:customStyle="1" w:styleId="1127">
    <w:name w:val="ft0"/>
    <w:basedOn w:val="11"/>
    <w:semiHidden/>
    <w:uiPriority w:val="0"/>
  </w:style>
  <w:style w:type="character" w:customStyle="1" w:styleId="1128">
    <w:name w:val="ft1"/>
    <w:basedOn w:val="11"/>
    <w:semiHidden/>
    <w:uiPriority w:val="0"/>
  </w:style>
  <w:style w:type="character" w:customStyle="1" w:styleId="1129">
    <w:name w:val="ft2"/>
    <w:basedOn w:val="11"/>
    <w:semiHidden/>
    <w:uiPriority w:val="0"/>
  </w:style>
  <w:style w:type="character" w:customStyle="1" w:styleId="1130">
    <w:name w:val="ft3"/>
    <w:basedOn w:val="11"/>
    <w:semiHidden/>
    <w:uiPriority w:val="0"/>
  </w:style>
  <w:style w:type="character" w:customStyle="1" w:styleId="1131">
    <w:name w:val="ft4"/>
    <w:basedOn w:val="11"/>
    <w:semiHidden/>
    <w:uiPriority w:val="0"/>
  </w:style>
  <w:style w:type="character" w:customStyle="1" w:styleId="1132">
    <w:name w:val="ft5"/>
    <w:basedOn w:val="11"/>
    <w:semiHidden/>
    <w:uiPriority w:val="0"/>
  </w:style>
  <w:style w:type="character" w:customStyle="1" w:styleId="1133">
    <w:name w:val="ft6"/>
    <w:basedOn w:val="11"/>
    <w:semiHidden/>
    <w:uiPriority w:val="0"/>
  </w:style>
  <w:style w:type="character" w:customStyle="1" w:styleId="1134">
    <w:name w:val="ft7"/>
    <w:basedOn w:val="11"/>
    <w:semiHidden/>
    <w:uiPriority w:val="0"/>
  </w:style>
  <w:style w:type="character" w:customStyle="1" w:styleId="1135">
    <w:name w:val="Char Char"/>
    <w:semiHidden/>
    <w:uiPriority w:val="0"/>
    <w:rPr>
      <w:rFonts w:ascii="Times" w:hAnsi="Times" w:eastAsia="Times New Roman"/>
    </w:rPr>
  </w:style>
  <w:style w:type="character" w:customStyle="1" w:styleId="1136">
    <w:name w:val="Char Char10"/>
    <w:semiHidden/>
    <w:uiPriority w:val="0"/>
    <w:rPr>
      <w:rFonts w:ascii="Times New Roman" w:hAnsi="Times New Roman" w:eastAsia="Times New Roman" w:cs="Times New Roman"/>
      <w:sz w:val="24"/>
      <w:szCs w:val="24"/>
    </w:rPr>
  </w:style>
  <w:style w:type="character" w:customStyle="1" w:styleId="1137">
    <w:name w:val="Char Char11"/>
    <w:semiHidden/>
    <w:uiPriority w:val="0"/>
    <w:rPr>
      <w:rFonts w:ascii="Times New Roman" w:hAnsi="Times New Roman" w:eastAsia="Times New Roman" w:cs="Times New Roman"/>
      <w:sz w:val="24"/>
      <w:szCs w:val="24"/>
    </w:rPr>
  </w:style>
  <w:style w:type="character" w:customStyle="1" w:styleId="1138">
    <w:name w:val="Char Char12"/>
    <w:semiHidden/>
    <w:uiPriority w:val="0"/>
    <w:rPr>
      <w:rFonts w:ascii="Courier New" w:hAnsi="Courier New" w:eastAsia="Times New Roman" w:cs="Courier New"/>
      <w:sz w:val="20"/>
      <w:szCs w:val="20"/>
    </w:rPr>
  </w:style>
  <w:style w:type="character" w:customStyle="1" w:styleId="1139">
    <w:name w:val="Char Char13"/>
    <w:semiHidden/>
    <w:uiPriority w:val="0"/>
    <w:rPr>
      <w:rFonts w:ascii="Times New Roman" w:hAnsi="Times New Roman" w:eastAsia="Times New Roman" w:cs="Times New Roman"/>
      <w:i/>
      <w:iCs/>
      <w:sz w:val="24"/>
      <w:szCs w:val="24"/>
    </w:rPr>
  </w:style>
  <w:style w:type="character" w:customStyle="1" w:styleId="1140">
    <w:name w:val="Char Char14"/>
    <w:semiHidden/>
    <w:uiPriority w:val="0"/>
    <w:rPr>
      <w:rFonts w:ascii="Times New Roman" w:hAnsi="Times New Roman" w:eastAsia="Times New Roman" w:cs="Times New Roman"/>
      <w:sz w:val="24"/>
      <w:szCs w:val="24"/>
    </w:rPr>
  </w:style>
  <w:style w:type="character" w:customStyle="1" w:styleId="1141">
    <w:name w:val="Char Char15"/>
    <w:semiHidden/>
    <w:uiPriority w:val="0"/>
    <w:rPr>
      <w:rFonts w:ascii="Times New Roman" w:hAnsi="Times New Roman" w:eastAsia="Times New Roman" w:cs="Times New Roman"/>
      <w:sz w:val="24"/>
      <w:szCs w:val="24"/>
    </w:rPr>
  </w:style>
  <w:style w:type="character" w:customStyle="1" w:styleId="1142">
    <w:name w:val="Char Char16"/>
    <w:semiHidden/>
    <w:uiPriority w:val="0"/>
    <w:rPr>
      <w:rFonts w:ascii="Times New Roman" w:hAnsi="Times New Roman" w:eastAsia="Times New Roman" w:cs="Times New Roman"/>
      <w:sz w:val="16"/>
      <w:szCs w:val="16"/>
    </w:rPr>
  </w:style>
  <w:style w:type="character" w:customStyle="1" w:styleId="1143">
    <w:name w:val="Char Char17"/>
    <w:semiHidden/>
    <w:uiPriority w:val="0"/>
    <w:rPr>
      <w:rFonts w:ascii="Times New Roman" w:hAnsi="Times New Roman" w:eastAsia="Times New Roman" w:cs="Times New Roman"/>
      <w:sz w:val="24"/>
      <w:szCs w:val="24"/>
    </w:rPr>
  </w:style>
  <w:style w:type="character" w:customStyle="1" w:styleId="1144">
    <w:name w:val="Char Char18"/>
    <w:semiHidden/>
    <w:uiPriority w:val="0"/>
    <w:rPr>
      <w:rFonts w:ascii="Times New Roman" w:hAnsi="Times New Roman" w:eastAsia="Times New Roman" w:cs="Times New Roman"/>
      <w:sz w:val="24"/>
      <w:szCs w:val="24"/>
    </w:rPr>
  </w:style>
  <w:style w:type="character" w:customStyle="1" w:styleId="1145">
    <w:name w:val="Char Char19"/>
    <w:semiHidden/>
    <w:uiPriority w:val="0"/>
    <w:rPr>
      <w:rFonts w:ascii="Arial" w:hAnsi="Arial" w:eastAsia="Times New Roman" w:cs="Arial"/>
      <w:sz w:val="24"/>
      <w:szCs w:val="24"/>
      <w:shd w:val="clear" w:color="auto" w:fill="CCCCCC"/>
    </w:rPr>
  </w:style>
  <w:style w:type="character" w:customStyle="1" w:styleId="1146">
    <w:name w:val="Char Char2"/>
    <w:semiHidden/>
    <w:uiPriority w:val="0"/>
    <w:rPr>
      <w:rFonts w:ascii="Times" w:hAnsi="Times" w:eastAsia="Times New Roman" w:cs="Times New Roman"/>
      <w:sz w:val="20"/>
      <w:szCs w:val="20"/>
    </w:rPr>
  </w:style>
  <w:style w:type="character" w:customStyle="1" w:styleId="1147">
    <w:name w:val="Char Char21"/>
    <w:semiHidden/>
    <w:uiPriority w:val="0"/>
    <w:rPr>
      <w:rFonts w:ascii="Times New Roman" w:hAnsi="Times New Roman" w:eastAsia="Times New Roman" w:cs="Times New Roman"/>
      <w:sz w:val="24"/>
      <w:szCs w:val="24"/>
    </w:rPr>
  </w:style>
  <w:style w:type="character" w:customStyle="1" w:styleId="1148">
    <w:name w:val="Char Char22"/>
    <w:semiHidden/>
    <w:uiPriority w:val="0"/>
    <w:rPr>
      <w:rFonts w:ascii="Times New Roman" w:hAnsi="Times New Roman" w:eastAsia="Times New Roman" w:cs="Times New Roman"/>
      <w:sz w:val="24"/>
      <w:szCs w:val="24"/>
    </w:rPr>
  </w:style>
  <w:style w:type="character" w:customStyle="1" w:styleId="1149">
    <w:name w:val="Char Char23"/>
    <w:semiHidden/>
    <w:uiPriority w:val="0"/>
    <w:rPr>
      <w:rFonts w:ascii="Times New Roman" w:hAnsi="Times New Roman" w:eastAsia="Times New Roman" w:cs="Times New Roman"/>
      <w:sz w:val="24"/>
      <w:szCs w:val="24"/>
    </w:rPr>
  </w:style>
  <w:style w:type="character" w:customStyle="1" w:styleId="1150">
    <w:name w:val="Char Char24"/>
    <w:semiHidden/>
    <w:uiPriority w:val="0"/>
    <w:rPr>
      <w:rFonts w:ascii="Arial" w:hAnsi="Arial" w:eastAsia="Times New Roman" w:cs="Times New Roman"/>
      <w:b/>
      <w:i/>
      <w:sz w:val="18"/>
      <w:szCs w:val="20"/>
    </w:rPr>
  </w:style>
  <w:style w:type="character" w:customStyle="1" w:styleId="1151">
    <w:name w:val="Char Char25"/>
    <w:semiHidden/>
    <w:uiPriority w:val="0"/>
    <w:rPr>
      <w:rFonts w:ascii="Arial" w:hAnsi="Arial" w:eastAsia="Times New Roman" w:cs="Times New Roman"/>
      <w:i/>
      <w:sz w:val="20"/>
      <w:szCs w:val="20"/>
    </w:rPr>
  </w:style>
  <w:style w:type="character" w:customStyle="1" w:styleId="1152">
    <w:name w:val="Char Char26"/>
    <w:semiHidden/>
    <w:uiPriority w:val="0"/>
    <w:rPr>
      <w:rFonts w:ascii="Arial" w:hAnsi="Arial" w:eastAsia="Times New Roman" w:cs="Times New Roman"/>
      <w:sz w:val="20"/>
      <w:szCs w:val="20"/>
    </w:rPr>
  </w:style>
  <w:style w:type="character" w:customStyle="1" w:styleId="1153">
    <w:name w:val="Char Char27"/>
    <w:semiHidden/>
    <w:uiPriority w:val="0"/>
    <w:rPr>
      <w:rFonts w:ascii="Times New Roman" w:hAnsi="Times New Roman" w:eastAsia="Times New Roman" w:cs="Times New Roman"/>
      <w:i/>
      <w:sz w:val="20"/>
      <w:szCs w:val="20"/>
    </w:rPr>
  </w:style>
  <w:style w:type="character" w:customStyle="1" w:styleId="1154">
    <w:name w:val="Char Char28"/>
    <w:semiHidden/>
    <w:uiPriority w:val="0"/>
    <w:rPr>
      <w:rFonts w:ascii="Times New Roman" w:hAnsi="Times New Roman" w:eastAsia="Times New Roman" w:cs="Times New Roman"/>
      <w:b/>
      <w:sz w:val="24"/>
      <w:szCs w:val="20"/>
    </w:rPr>
  </w:style>
  <w:style w:type="character" w:customStyle="1" w:styleId="1155">
    <w:name w:val="Char Char29"/>
    <w:semiHidden/>
    <w:uiPriority w:val="0"/>
    <w:rPr>
      <w:rFonts w:ascii="Times New Roman" w:hAnsi="Times New Roman" w:eastAsia="Times New Roman" w:cs="Times New Roman"/>
      <w:b/>
      <w:sz w:val="24"/>
      <w:szCs w:val="20"/>
    </w:rPr>
  </w:style>
  <w:style w:type="character" w:customStyle="1" w:styleId="1156">
    <w:name w:val="Char Char3"/>
    <w:semiHidden/>
    <w:uiPriority w:val="0"/>
    <w:rPr>
      <w:rFonts w:ascii="Times" w:hAnsi="Times" w:eastAsia="Times New Roman" w:cs="Times New Roman"/>
      <w:sz w:val="24"/>
      <w:szCs w:val="20"/>
    </w:rPr>
  </w:style>
  <w:style w:type="character" w:customStyle="1" w:styleId="1157">
    <w:name w:val="Char Char30"/>
    <w:semiHidden/>
    <w:uiPriority w:val="0"/>
    <w:rPr>
      <w:rFonts w:ascii="Times New Roman" w:hAnsi="Times New Roman" w:eastAsia="Times New Roman" w:cs="Times New Roman"/>
      <w:b/>
      <w:sz w:val="24"/>
      <w:szCs w:val="20"/>
    </w:rPr>
  </w:style>
  <w:style w:type="character" w:customStyle="1" w:styleId="1158">
    <w:name w:val="Char Char31"/>
    <w:semiHidden/>
    <w:uiPriority w:val="0"/>
    <w:rPr>
      <w:rFonts w:ascii="Arial" w:hAnsi="Arial" w:eastAsia="Times New Roman" w:cs="Times New Roman"/>
      <w:b/>
      <w:sz w:val="24"/>
      <w:szCs w:val="20"/>
    </w:rPr>
  </w:style>
  <w:style w:type="character" w:customStyle="1" w:styleId="1159">
    <w:name w:val="Char Char32"/>
    <w:semiHidden/>
    <w:uiPriority w:val="0"/>
    <w:rPr>
      <w:rFonts w:ascii="Arial" w:hAnsi="Arial" w:eastAsia="Times New Roman" w:cs="Times New Roman"/>
      <w:b/>
      <w:caps/>
      <w:kern w:val="1"/>
      <w:sz w:val="24"/>
      <w:szCs w:val="20"/>
    </w:rPr>
  </w:style>
  <w:style w:type="character" w:customStyle="1" w:styleId="1160">
    <w:name w:val="Char Char4"/>
    <w:semiHidden/>
    <w:uiPriority w:val="0"/>
    <w:rPr>
      <w:rFonts w:ascii="Times" w:hAnsi="Times" w:eastAsia="Times New Roman" w:cs="Times New Roman"/>
      <w:sz w:val="24"/>
      <w:szCs w:val="20"/>
    </w:rPr>
  </w:style>
  <w:style w:type="character" w:customStyle="1" w:styleId="1161">
    <w:name w:val="Char Char8"/>
    <w:semiHidden/>
    <w:uiPriority w:val="0"/>
    <w:rPr>
      <w:rFonts w:ascii="Times New Roman" w:hAnsi="Times New Roman" w:eastAsia="Times New Roman" w:cs="Times New Roman"/>
      <w:sz w:val="24"/>
      <w:szCs w:val="24"/>
    </w:rPr>
  </w:style>
  <w:style w:type="character" w:customStyle="1" w:styleId="1162">
    <w:name w:val="Char Char9"/>
    <w:semiHidden/>
    <w:uiPriority w:val="0"/>
    <w:rPr>
      <w:rFonts w:ascii="Times New Roman" w:hAnsi="Times New Roman" w:eastAsia="Times New Roman" w:cs="Times New Roman"/>
      <w:sz w:val="24"/>
      <w:szCs w:val="24"/>
    </w:rPr>
  </w:style>
  <w:style w:type="character" w:customStyle="1" w:styleId="1163">
    <w:name w:val="goog_qs-tidbit-0"/>
    <w:basedOn w:val="11"/>
    <w:semiHidden/>
    <w:uiPriority w:val="0"/>
  </w:style>
  <w:style w:type="paragraph" w:customStyle="1" w:styleId="1164">
    <w:name w:val="NOTA DE RODAPÉ"/>
    <w:basedOn w:val="1"/>
    <w:semiHidden/>
    <w:qFormat/>
    <w:uiPriority w:val="0"/>
    <w:pPr>
      <w:spacing w:before="120"/>
      <w:ind w:left="171" w:hanging="284"/>
    </w:pPr>
    <w:rPr>
      <w:rFonts w:cs="Arial"/>
    </w:rPr>
  </w:style>
  <w:style w:type="paragraph" w:customStyle="1" w:styleId="1165">
    <w:name w:val="NOTA DE RODAPÉ2"/>
    <w:basedOn w:val="1164"/>
    <w:semiHidden/>
    <w:qFormat/>
    <w:uiPriority w:val="0"/>
    <w:pPr>
      <w:keepNext/>
      <w:keepLines/>
      <w:spacing w:before="0"/>
      <w:ind w:left="170" w:hanging="170"/>
    </w:pPr>
    <w:rPr>
      <w:sz w:val="20"/>
      <w:szCs w:val="20"/>
    </w:rPr>
  </w:style>
  <w:style w:type="character" w:customStyle="1" w:styleId="1166">
    <w:name w:val="TCC-C5 Char"/>
    <w:link w:val="162"/>
    <w:semiHidden/>
    <w:uiPriority w:val="0"/>
    <w:rPr>
      <w:rFonts w:ascii="Arial" w:hAnsi="Arial" w:cs="Comic Sans MS"/>
      <w:sz w:val="24"/>
      <w:szCs w:val="24"/>
    </w:rPr>
  </w:style>
  <w:style w:type="paragraph" w:customStyle="1" w:styleId="1167">
    <w:name w:val="Estilo Título central 1 + Justificado"/>
    <w:basedOn w:val="1"/>
    <w:next w:val="1"/>
    <w:semiHidden/>
    <w:uiPriority w:val="0"/>
    <w:pPr>
      <w:spacing w:after="360"/>
    </w:pPr>
    <w:rPr>
      <w:bCs/>
      <w:sz w:val="22"/>
      <w:szCs w:val="20"/>
    </w:rPr>
  </w:style>
  <w:style w:type="paragraph" w:customStyle="1" w:styleId="1168">
    <w:name w:val="TÍTULO APÊNDICE E ANEXO"/>
    <w:basedOn w:val="1"/>
    <w:next w:val="1"/>
    <w:semiHidden/>
    <w:uiPriority w:val="0"/>
    <w:pPr>
      <w:autoSpaceDE w:val="0"/>
      <w:autoSpaceDN w:val="0"/>
      <w:adjustRightInd w:val="0"/>
      <w:spacing w:after="360"/>
      <w:jc w:val="center"/>
    </w:pPr>
    <w:rPr>
      <w:rFonts w:cs="Arial"/>
    </w:rPr>
  </w:style>
  <w:style w:type="paragraph" w:customStyle="1" w:styleId="1169">
    <w:name w:val="referência"/>
    <w:basedOn w:val="1"/>
    <w:next w:val="1"/>
    <w:semiHidden/>
    <w:uiPriority w:val="0"/>
    <w:pPr>
      <w:spacing w:after="240" w:line="240" w:lineRule="auto"/>
      <w:ind w:firstLine="0"/>
      <w:jc w:val="left"/>
    </w:pPr>
  </w:style>
  <w:style w:type="paragraph" w:customStyle="1" w:styleId="1170">
    <w:name w:val="Estilo Primeira linha:  125 cm"/>
    <w:basedOn w:val="1"/>
    <w:next w:val="1"/>
    <w:semiHidden/>
    <w:uiPriority w:val="0"/>
    <w:rPr>
      <w:rFonts w:ascii="Times New Roman" w:hAnsi="Times New Roman"/>
      <w:szCs w:val="20"/>
      <w:lang w:eastAsia="en-US"/>
    </w:rPr>
  </w:style>
  <w:style w:type="paragraph" w:customStyle="1" w:styleId="1171">
    <w:name w:val="sdfootnote-western"/>
    <w:basedOn w:val="1"/>
    <w:semiHidden/>
    <w:uiPriority w:val="0"/>
    <w:pPr>
      <w:spacing w:before="280"/>
    </w:pPr>
    <w:rPr>
      <w:rFonts w:cs="Arial"/>
    </w:rPr>
  </w:style>
  <w:style w:type="paragraph" w:customStyle="1" w:styleId="1172">
    <w:name w:val="bibliografia"/>
    <w:basedOn w:val="389"/>
    <w:semiHidden/>
    <w:uiPriority w:val="0"/>
    <w:pPr>
      <w:spacing w:after="360" w:line="240" w:lineRule="auto"/>
      <w:ind w:firstLine="0"/>
    </w:pPr>
  </w:style>
  <w:style w:type="paragraph" w:customStyle="1" w:styleId="1173">
    <w:name w:val="Daniel"/>
    <w:basedOn w:val="1"/>
    <w:semiHidden/>
    <w:uiPriority w:val="0"/>
    <w:pPr>
      <w:jc w:val="center"/>
    </w:pPr>
    <w:rPr>
      <w:bCs/>
    </w:rPr>
  </w:style>
  <w:style w:type="paragraph" w:customStyle="1" w:styleId="1174">
    <w:name w:val="parag_resumo"/>
    <w:basedOn w:val="1"/>
    <w:semiHidden/>
    <w:uiPriority w:val="0"/>
    <w:pPr>
      <w:spacing w:after="240"/>
      <w:ind w:firstLine="902"/>
    </w:pPr>
    <w:rPr>
      <w:rFonts w:cs="Arial"/>
    </w:rPr>
  </w:style>
  <w:style w:type="paragraph" w:customStyle="1" w:styleId="1175">
    <w:name w:val="Titulo 5"/>
    <w:basedOn w:val="389"/>
    <w:semiHidden/>
    <w:qFormat/>
    <w:uiPriority w:val="0"/>
    <w:pPr>
      <w:spacing w:before="240"/>
      <w:ind w:firstLine="0"/>
      <w:jc w:val="left"/>
      <w:outlineLvl w:val="4"/>
    </w:pPr>
    <w:rPr>
      <w:i/>
    </w:rPr>
  </w:style>
  <w:style w:type="paragraph" w:customStyle="1" w:styleId="1176">
    <w:name w:val="Título_comnumero"/>
    <w:basedOn w:val="2"/>
    <w:semiHidden/>
    <w:uiPriority w:val="0"/>
    <w:pPr>
      <w:spacing w:before="40" w:after="720"/>
    </w:pPr>
    <w:rPr>
      <w:caps w:val="0"/>
    </w:rPr>
  </w:style>
  <w:style w:type="paragraph" w:customStyle="1" w:styleId="1177">
    <w:name w:val="[Basic Paragraph]"/>
    <w:basedOn w:val="1"/>
    <w:semiHidden/>
    <w:uiPriority w:val="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character" w:customStyle="1" w:styleId="1178">
    <w:name w:val="a1"/>
    <w:semiHidden/>
    <w:uiPriority w:val="0"/>
  </w:style>
  <w:style w:type="character" w:customStyle="1" w:styleId="1179">
    <w:name w:val="f"/>
    <w:basedOn w:val="11"/>
    <w:semiHidden/>
    <w:uiPriority w:val="0"/>
  </w:style>
  <w:style w:type="character" w:customStyle="1" w:styleId="1180">
    <w:name w:val="tarial12preto1"/>
    <w:semiHidden/>
    <w:uiPriority w:val="0"/>
    <w:rPr>
      <w:rFonts w:hint="default" w:ascii="Arial" w:hAnsi="Arial" w:cs="Arial"/>
      <w:color w:val="000000"/>
      <w:sz w:val="18"/>
      <w:szCs w:val="18"/>
    </w:rPr>
  </w:style>
  <w:style w:type="character" w:customStyle="1" w:styleId="1181">
    <w:name w:val="vshid"/>
    <w:basedOn w:val="11"/>
    <w:semiHidden/>
    <w:uiPriority w:val="0"/>
  </w:style>
  <w:style w:type="paragraph" w:customStyle="1" w:styleId="1182">
    <w:name w:val="xl80"/>
    <w:basedOn w:val="1"/>
    <w:semiHidden/>
    <w:uiPriority w:val="0"/>
    <w:pPr>
      <w:pBdr>
        <w:bottom w:val="single" w:color="000000" w:sz="8" w:space="0"/>
        <w:right w:val="single" w:color="000000" w:sz="8" w:space="0"/>
      </w:pBdr>
      <w:suppressAutoHyphens/>
      <w:spacing w:before="280" w:after="280" w:line="240" w:lineRule="auto"/>
      <w:textAlignment w:val="center"/>
    </w:pPr>
    <w:rPr>
      <w:rFonts w:ascii="Times New Roman" w:hAnsi="Times New Roman"/>
      <w:lang w:eastAsia="ar-SA"/>
    </w:rPr>
  </w:style>
  <w:style w:type="paragraph" w:customStyle="1" w:styleId="1183">
    <w:name w:val="Estilo Justificado"/>
    <w:basedOn w:val="1"/>
    <w:next w:val="1"/>
    <w:semiHidden/>
    <w:uiPriority w:val="0"/>
    <w:rPr>
      <w:szCs w:val="20"/>
    </w:rPr>
  </w:style>
  <w:style w:type="paragraph" w:customStyle="1" w:styleId="1184">
    <w:name w:val="Normal 1"/>
    <w:basedOn w:val="1"/>
    <w:next w:val="1"/>
    <w:semiHidden/>
    <w:uiPriority w:val="0"/>
    <w:rPr>
      <w:szCs w:val="20"/>
    </w:rPr>
  </w:style>
  <w:style w:type="paragraph" w:customStyle="1" w:styleId="1185">
    <w:name w:val="Estilo Primeira linha:  0 cm Antes:  18 pt Depois de:  18 pt"/>
    <w:basedOn w:val="1"/>
    <w:semiHidden/>
    <w:uiPriority w:val="0"/>
    <w:pPr>
      <w:spacing w:before="360" w:after="360"/>
      <w:ind w:firstLine="0"/>
    </w:pPr>
    <w:rPr>
      <w:szCs w:val="20"/>
    </w:rPr>
  </w:style>
  <w:style w:type="paragraph" w:customStyle="1" w:styleId="1186">
    <w:name w:val="Estilo Citação longa + 10 pt"/>
    <w:basedOn w:val="1"/>
    <w:semiHidden/>
    <w:uiPriority w:val="0"/>
    <w:pPr>
      <w:spacing w:before="360" w:after="360" w:line="240" w:lineRule="auto"/>
      <w:ind w:left="2268" w:firstLine="0"/>
    </w:pPr>
    <w:rPr>
      <w:rFonts w:ascii="Times New Roman" w:hAnsi="Times New Roman" w:eastAsia="Calibri" w:cs="Times New Roman"/>
      <w:sz w:val="22"/>
      <w:szCs w:val="22"/>
      <w:lang w:eastAsia="en-US"/>
    </w:rPr>
  </w:style>
  <w:style w:type="character" w:customStyle="1" w:styleId="1187">
    <w:name w:val="ecxmsofootnotereference"/>
    <w:basedOn w:val="11"/>
    <w:semiHidden/>
    <w:uiPriority w:val="0"/>
  </w:style>
  <w:style w:type="character" w:customStyle="1" w:styleId="1188">
    <w:name w:val="textsel1"/>
    <w:semiHidden/>
    <w:uiPriority w:val="0"/>
    <w:rPr>
      <w:b/>
      <w:bCs/>
      <w:shd w:val="clear" w:color="auto" w:fill="FFFF97"/>
    </w:rPr>
  </w:style>
  <w:style w:type="paragraph" w:customStyle="1" w:styleId="1189">
    <w:name w:val="Addressee"/>
    <w:basedOn w:val="1"/>
    <w:semiHidden/>
    <w:uiPriority w:val="0"/>
    <w:pPr>
      <w:suppressAutoHyphens/>
      <w:autoSpaceDN w:val="0"/>
      <w:ind w:left="2835" w:firstLine="0"/>
      <w:jc w:val="left"/>
      <w:textAlignment w:val="baseline"/>
    </w:pPr>
    <w:rPr>
      <w:rFonts w:eastAsia="Calibri" w:cs="Arial"/>
      <w:kern w:val="3"/>
      <w:lang w:eastAsia="en-US"/>
    </w:rPr>
  </w:style>
  <w:style w:type="character" w:customStyle="1" w:styleId="1190">
    <w:name w:val="Assinatura Char"/>
    <w:semiHidden/>
    <w:uiPriority w:val="0"/>
    <w:rPr>
      <w:rFonts w:cs="Times New Roman"/>
      <w:lang w:eastAsia="en-US"/>
    </w:rPr>
  </w:style>
  <w:style w:type="character" w:customStyle="1" w:styleId="1191">
    <w:name w:val="Assinatura de Email Char"/>
    <w:semiHidden/>
    <w:uiPriority w:val="0"/>
    <w:rPr>
      <w:rFonts w:cs="Times New Roman"/>
      <w:lang w:eastAsia="en-US"/>
    </w:rPr>
  </w:style>
  <w:style w:type="character" w:customStyle="1" w:styleId="1192">
    <w:name w:val="Bullet Symbols"/>
    <w:semiHidden/>
    <w:uiPriority w:val="0"/>
    <w:rPr>
      <w:rFonts w:ascii="OpenSymbol" w:hAnsi="OpenSymbol" w:eastAsia="OpenSymbol" w:cs="OpenSymbol"/>
    </w:rPr>
  </w:style>
  <w:style w:type="character" w:customStyle="1" w:styleId="1193">
    <w:name w:val="Cabeçalho Char1"/>
    <w:basedOn w:val="11"/>
    <w:semiHidden/>
    <w:uiPriority w:val="0"/>
  </w:style>
  <w:style w:type="character" w:customStyle="1" w:styleId="1194">
    <w:name w:val="Cabeçalho Char2"/>
    <w:basedOn w:val="11"/>
    <w:semiHidden/>
    <w:uiPriority w:val="0"/>
  </w:style>
  <w:style w:type="character" w:customStyle="1" w:styleId="1195">
    <w:name w:val="Cabeçalho da mensagem Char"/>
    <w:semiHidden/>
    <w:uiPriority w:val="0"/>
    <w:rPr>
      <w:rFonts w:ascii="Cambria" w:hAnsi="Cambria" w:cs="Times New Roman"/>
      <w:sz w:val="24"/>
      <w:szCs w:val="24"/>
      <w:lang w:eastAsia="en-US"/>
    </w:rPr>
  </w:style>
  <w:style w:type="paragraph" w:customStyle="1" w:styleId="1196">
    <w:name w:val="CENTRAL 2"/>
    <w:basedOn w:val="1"/>
    <w:semiHidden/>
    <w:uiPriority w:val="0"/>
    <w:pPr>
      <w:suppressAutoHyphens/>
      <w:autoSpaceDN w:val="0"/>
      <w:spacing w:after="360"/>
      <w:ind w:firstLine="0"/>
      <w:jc w:val="center"/>
      <w:textAlignment w:val="baseline"/>
    </w:pPr>
    <w:rPr>
      <w:rFonts w:eastAsia="Calibri" w:cs="Arial"/>
      <w:kern w:val="3"/>
      <w:lang w:eastAsia="en-US"/>
    </w:rPr>
  </w:style>
  <w:style w:type="paragraph" w:customStyle="1" w:styleId="1197">
    <w:name w:val="Contents 1"/>
    <w:basedOn w:val="1"/>
    <w:semiHidden/>
    <w:uiPriority w:val="0"/>
    <w:pPr>
      <w:tabs>
        <w:tab w:val="right" w:leader="dot" w:pos="9061"/>
      </w:tabs>
      <w:suppressAutoHyphens/>
      <w:autoSpaceDN w:val="0"/>
      <w:spacing w:before="120" w:line="240" w:lineRule="auto"/>
      <w:ind w:firstLine="0"/>
      <w:jc w:val="left"/>
      <w:textAlignment w:val="baseline"/>
    </w:pPr>
    <w:rPr>
      <w:rFonts w:eastAsia="Calibri"/>
      <w:b/>
      <w:kern w:val="3"/>
      <w:szCs w:val="22"/>
      <w:lang w:eastAsia="en-US"/>
    </w:rPr>
  </w:style>
  <w:style w:type="paragraph" w:customStyle="1" w:styleId="1198">
    <w:name w:val="Contents 2"/>
    <w:basedOn w:val="1"/>
    <w:semiHidden/>
    <w:uiPriority w:val="0"/>
    <w:pPr>
      <w:tabs>
        <w:tab w:val="right" w:leader="dot" w:pos="9344"/>
      </w:tabs>
      <w:suppressAutoHyphens/>
      <w:autoSpaceDN w:val="0"/>
      <w:spacing w:before="120" w:line="240" w:lineRule="auto"/>
      <w:ind w:left="283" w:firstLine="0"/>
      <w:jc w:val="left"/>
      <w:textAlignment w:val="baseline"/>
    </w:pPr>
    <w:rPr>
      <w:rFonts w:eastAsia="Calibri"/>
      <w:b/>
      <w:kern w:val="3"/>
      <w:szCs w:val="22"/>
      <w:lang w:eastAsia="en-US"/>
    </w:rPr>
  </w:style>
  <w:style w:type="paragraph" w:customStyle="1" w:styleId="1199">
    <w:name w:val="Contents 3"/>
    <w:basedOn w:val="1"/>
    <w:semiHidden/>
    <w:uiPriority w:val="0"/>
    <w:pPr>
      <w:tabs>
        <w:tab w:val="right" w:leader="dot" w:pos="9627"/>
      </w:tabs>
      <w:suppressAutoHyphens/>
      <w:autoSpaceDN w:val="0"/>
      <w:spacing w:before="120" w:line="240" w:lineRule="auto"/>
      <w:ind w:left="566" w:firstLine="0"/>
      <w:jc w:val="left"/>
      <w:textAlignment w:val="baseline"/>
    </w:pPr>
    <w:rPr>
      <w:rFonts w:eastAsia="Calibri"/>
      <w:kern w:val="3"/>
      <w:szCs w:val="22"/>
      <w:lang w:eastAsia="en-US"/>
    </w:rPr>
  </w:style>
  <w:style w:type="paragraph" w:customStyle="1" w:styleId="1200">
    <w:name w:val="Contents Heading"/>
    <w:semiHidden/>
    <w:uiPriority w:val="0"/>
    <w:pPr>
      <w:widowControl w:val="0"/>
      <w:suppressLineNumbers/>
      <w:suppressAutoHyphens/>
      <w:autoSpaceDN w:val="0"/>
      <w:spacing w:before="480" w:line="276" w:lineRule="auto"/>
      <w:textAlignment w:val="baseline"/>
    </w:pPr>
    <w:rPr>
      <w:rFonts w:ascii="Cambria" w:hAnsi="Cambria" w:eastAsia="Times New Roman" w:cs="Times New Roman"/>
      <w:b/>
      <w:bCs/>
      <w:color w:val="365F91"/>
      <w:kern w:val="3"/>
      <w:sz w:val="28"/>
      <w:szCs w:val="28"/>
      <w:lang w:val="pt-BR" w:eastAsia="pt-BR" w:bidi="ar-SA"/>
    </w:rPr>
  </w:style>
  <w:style w:type="character" w:customStyle="1" w:styleId="1201">
    <w:name w:val="Corpo de texto 2 Char"/>
    <w:semiHidden/>
    <w:uiPriority w:val="0"/>
    <w:rPr>
      <w:rFonts w:cs="Times New Roman"/>
      <w:lang w:eastAsia="en-US"/>
    </w:rPr>
  </w:style>
  <w:style w:type="character" w:customStyle="1" w:styleId="1202">
    <w:name w:val="Corpo de texto 3 Char"/>
    <w:semiHidden/>
    <w:uiPriority w:val="0"/>
    <w:rPr>
      <w:rFonts w:cs="Times New Roman"/>
      <w:sz w:val="16"/>
      <w:szCs w:val="16"/>
      <w:lang w:eastAsia="en-US"/>
    </w:rPr>
  </w:style>
  <w:style w:type="character" w:customStyle="1" w:styleId="1203">
    <w:name w:val="Data Char"/>
    <w:semiHidden/>
    <w:uiPriority w:val="0"/>
    <w:rPr>
      <w:rFonts w:cs="Times New Roman"/>
      <w:lang w:eastAsia="en-US"/>
    </w:rPr>
  </w:style>
  <w:style w:type="character" w:customStyle="1" w:styleId="1204">
    <w:name w:val="Encerramento Char"/>
    <w:semiHidden/>
    <w:uiPriority w:val="0"/>
    <w:rPr>
      <w:rFonts w:cs="Times New Roman"/>
      <w:lang w:eastAsia="en-US"/>
    </w:rPr>
  </w:style>
  <w:style w:type="character" w:customStyle="1" w:styleId="1205">
    <w:name w:val="Endereço HTML Char"/>
    <w:semiHidden/>
    <w:uiPriority w:val="0"/>
    <w:rPr>
      <w:rFonts w:cs="Times New Roman"/>
      <w:i/>
      <w:iCs/>
      <w:lang w:eastAsia="en-US"/>
    </w:rPr>
  </w:style>
  <w:style w:type="paragraph" w:customStyle="1" w:styleId="1206">
    <w:name w:val="Footnote"/>
    <w:basedOn w:val="1"/>
    <w:semiHidden/>
    <w:uiPriority w:val="0"/>
    <w:pPr>
      <w:suppressLineNumbers/>
      <w:suppressAutoHyphens/>
      <w:autoSpaceDN w:val="0"/>
      <w:ind w:left="283" w:hanging="283"/>
      <w:jc w:val="left"/>
      <w:textAlignment w:val="baseline"/>
    </w:pPr>
    <w:rPr>
      <w:rFonts w:ascii="Calibri" w:hAnsi="Calibri" w:eastAsia="Calibri"/>
      <w:kern w:val="3"/>
      <w:sz w:val="20"/>
      <w:lang w:eastAsia="en-US"/>
    </w:rPr>
  </w:style>
  <w:style w:type="character" w:customStyle="1" w:styleId="1207">
    <w:name w:val="Footnote anchor"/>
    <w:semiHidden/>
    <w:uiPriority w:val="0"/>
    <w:rPr>
      <w:position w:val="0"/>
      <w:vertAlign w:val="superscript"/>
    </w:rPr>
  </w:style>
  <w:style w:type="character" w:customStyle="1" w:styleId="1208">
    <w:name w:val="Footnote Symbol"/>
    <w:semiHidden/>
    <w:uiPriority w:val="0"/>
  </w:style>
  <w:style w:type="paragraph" w:customStyle="1" w:styleId="1209">
    <w:name w:val="Frame contents"/>
    <w:basedOn w:val="1"/>
    <w:semiHidden/>
    <w:uiPriority w:val="0"/>
    <w:pPr>
      <w:suppressAutoHyphens/>
      <w:autoSpaceDN w:val="0"/>
      <w:spacing w:after="120"/>
      <w:ind w:firstLine="0"/>
      <w:jc w:val="left"/>
      <w:textAlignment w:val="baseline"/>
    </w:pPr>
    <w:rPr>
      <w:rFonts w:ascii="Calibri" w:hAnsi="Calibri" w:eastAsia="Calibri"/>
      <w:kern w:val="3"/>
      <w:sz w:val="22"/>
      <w:szCs w:val="22"/>
      <w:lang w:eastAsia="en-US"/>
    </w:rPr>
  </w:style>
  <w:style w:type="character" w:customStyle="1" w:styleId="1210">
    <w:name w:val="Título 1 Char1"/>
    <w:link w:val="2"/>
    <w:uiPriority w:val="0"/>
    <w:rPr>
      <w:rFonts w:ascii="Arial Negrito" w:hAnsi="Arial Negrito" w:cs="Arial"/>
      <w:b/>
      <w:bCs/>
      <w:caps/>
      <w:kern w:val="32"/>
      <w:sz w:val="24"/>
      <w:szCs w:val="32"/>
    </w:rPr>
  </w:style>
  <w:style w:type="character" w:customStyle="1" w:styleId="1211">
    <w:name w:val="Numbering Symbols"/>
    <w:semiHidden/>
    <w:uiPriority w:val="0"/>
  </w:style>
  <w:style w:type="character" w:customStyle="1" w:styleId="1212">
    <w:name w:val="Pré-formatação HTML Char"/>
    <w:semiHidden/>
    <w:uiPriority w:val="0"/>
    <w:rPr>
      <w:rFonts w:ascii="Courier New" w:hAnsi="Courier New" w:cs="Courier New"/>
      <w:sz w:val="20"/>
      <w:szCs w:val="20"/>
      <w:lang w:eastAsia="en-US"/>
    </w:rPr>
  </w:style>
  <w:style w:type="character" w:customStyle="1" w:styleId="1213">
    <w:name w:val="Primeiro recuo de corpo de texto 2 Char"/>
    <w:semiHidden/>
    <w:uiPriority w:val="0"/>
  </w:style>
  <w:style w:type="character" w:customStyle="1" w:styleId="1214">
    <w:name w:val="Primeiro recuo de corpo de texto Char"/>
    <w:semiHidden/>
    <w:uiPriority w:val="0"/>
  </w:style>
  <w:style w:type="character" w:customStyle="1" w:styleId="1215">
    <w:name w:val="Recuo de corpo de texto 2 Char"/>
    <w:semiHidden/>
    <w:uiPriority w:val="0"/>
    <w:rPr>
      <w:rFonts w:cs="Times New Roman"/>
      <w:lang w:eastAsia="en-US"/>
    </w:rPr>
  </w:style>
  <w:style w:type="character" w:customStyle="1" w:styleId="1216">
    <w:name w:val="Recuo de corpo de texto 3 Char"/>
    <w:semiHidden/>
    <w:uiPriority w:val="0"/>
    <w:rPr>
      <w:rFonts w:cs="Times New Roman"/>
      <w:sz w:val="16"/>
      <w:szCs w:val="16"/>
      <w:lang w:eastAsia="en-US"/>
    </w:rPr>
  </w:style>
  <w:style w:type="character" w:customStyle="1" w:styleId="1217">
    <w:name w:val="Saudação Char"/>
    <w:semiHidden/>
    <w:uiPriority w:val="0"/>
    <w:rPr>
      <w:rFonts w:cs="Times New Roman"/>
      <w:lang w:eastAsia="en-US"/>
    </w:rPr>
  </w:style>
  <w:style w:type="paragraph" w:customStyle="1" w:styleId="1218">
    <w:name w:val="Sender"/>
    <w:basedOn w:val="1"/>
    <w:semiHidden/>
    <w:uiPriority w:val="0"/>
    <w:pPr>
      <w:ind w:firstLine="0"/>
      <w:jc w:val="left"/>
    </w:pPr>
    <w:rPr>
      <w:rFonts w:cs="Arial"/>
      <w:sz w:val="20"/>
      <w:szCs w:val="20"/>
    </w:rPr>
  </w:style>
  <w:style w:type="character" w:customStyle="1" w:styleId="1219">
    <w:name w:val="Strong Emphasis"/>
    <w:semiHidden/>
    <w:uiPriority w:val="0"/>
    <w:rPr>
      <w:rFonts w:cs="Times New Roman"/>
      <w:b/>
      <w:bCs/>
    </w:rPr>
  </w:style>
  <w:style w:type="paragraph" w:customStyle="1" w:styleId="1220">
    <w:name w:val="Text body"/>
    <w:basedOn w:val="987"/>
    <w:semiHidden/>
    <w:uiPriority w:val="0"/>
    <w:pPr>
      <w:spacing w:after="120"/>
    </w:pPr>
  </w:style>
  <w:style w:type="paragraph" w:customStyle="1" w:styleId="1221">
    <w:name w:val="Text body indent"/>
    <w:basedOn w:val="987"/>
    <w:semiHidden/>
    <w:uiPriority w:val="0"/>
    <w:pPr>
      <w:spacing w:after="120"/>
      <w:ind w:left="283"/>
    </w:pPr>
  </w:style>
  <w:style w:type="character" w:customStyle="1" w:styleId="1222">
    <w:name w:val="Texto sem Formatação Char"/>
    <w:semiHidden/>
    <w:uiPriority w:val="0"/>
    <w:rPr>
      <w:rFonts w:ascii="Courier New" w:hAnsi="Courier New" w:cs="Courier New"/>
      <w:sz w:val="20"/>
      <w:szCs w:val="20"/>
      <w:lang w:eastAsia="en-US"/>
    </w:rPr>
  </w:style>
  <w:style w:type="character" w:customStyle="1" w:styleId="1223">
    <w:name w:val="Título 4 Char"/>
    <w:semiHidden/>
    <w:uiPriority w:val="0"/>
    <w:rPr>
      <w:rFonts w:ascii="Calibri" w:hAnsi="Calibri" w:cs="Times New Roman"/>
      <w:b/>
      <w:bCs/>
      <w:sz w:val="28"/>
      <w:szCs w:val="28"/>
      <w:lang w:eastAsia="en-US"/>
    </w:rPr>
  </w:style>
  <w:style w:type="character" w:customStyle="1" w:styleId="1224">
    <w:name w:val="Título 7 Char"/>
    <w:semiHidden/>
    <w:uiPriority w:val="0"/>
    <w:rPr>
      <w:rFonts w:ascii="Calibri" w:hAnsi="Calibri" w:cs="Times New Roman"/>
      <w:sz w:val="24"/>
      <w:szCs w:val="24"/>
      <w:lang w:eastAsia="en-US"/>
    </w:rPr>
  </w:style>
  <w:style w:type="character" w:customStyle="1" w:styleId="1225">
    <w:name w:val="Título 8 Char"/>
    <w:semiHidden/>
    <w:uiPriority w:val="0"/>
    <w:rPr>
      <w:rFonts w:ascii="Calibri" w:hAnsi="Calibri" w:cs="Times New Roman"/>
      <w:i/>
      <w:iCs/>
      <w:sz w:val="24"/>
      <w:szCs w:val="24"/>
      <w:lang w:eastAsia="en-US"/>
    </w:rPr>
  </w:style>
  <w:style w:type="character" w:customStyle="1" w:styleId="1226">
    <w:name w:val="Título 9 Char"/>
    <w:semiHidden/>
    <w:uiPriority w:val="0"/>
    <w:rPr>
      <w:rFonts w:ascii="Cambria" w:hAnsi="Cambria" w:cs="Times New Roman"/>
      <w:lang w:eastAsia="en-US"/>
    </w:rPr>
  </w:style>
  <w:style w:type="character" w:customStyle="1" w:styleId="1227">
    <w:name w:val="Título da nota Char"/>
    <w:semiHidden/>
    <w:uiPriority w:val="0"/>
    <w:rPr>
      <w:rFonts w:cs="Times New Roman"/>
      <w:lang w:eastAsia="en-US"/>
    </w:rPr>
  </w:style>
  <w:style w:type="paragraph" w:customStyle="1" w:styleId="1228">
    <w:name w:val="abnt-título"/>
    <w:basedOn w:val="40"/>
    <w:semiHidden/>
    <w:uiPriority w:val="0"/>
    <w:pPr>
      <w:spacing w:after="360" w:line="480" w:lineRule="auto"/>
    </w:pPr>
    <w:rPr>
      <w:b/>
      <w:caps/>
      <w:szCs w:val="20"/>
    </w:rPr>
  </w:style>
  <w:style w:type="paragraph" w:customStyle="1" w:styleId="1229">
    <w:name w:val="apendices"/>
    <w:basedOn w:val="1"/>
    <w:next w:val="1"/>
    <w:semiHidden/>
    <w:uiPriority w:val="0"/>
    <w:pPr>
      <w:spacing w:after="360"/>
      <w:jc w:val="center"/>
    </w:pPr>
    <w:rPr>
      <w:rFonts w:ascii="Times New Roman" w:hAnsi="Times New Roman"/>
    </w:rPr>
  </w:style>
  <w:style w:type="paragraph" w:customStyle="1" w:styleId="1230">
    <w:name w:val="ALÍNEAS"/>
    <w:basedOn w:val="1"/>
    <w:semiHidden/>
    <w:uiPriority w:val="0"/>
    <w:pPr>
      <w:numPr>
        <w:ilvl w:val="1"/>
        <w:numId w:val="24"/>
      </w:numPr>
    </w:pPr>
    <w:rPr>
      <w:szCs w:val="20"/>
    </w:rPr>
  </w:style>
  <w:style w:type="character" w:customStyle="1" w:styleId="1231">
    <w:name w:val="assuntoclasse"/>
    <w:semiHidden/>
    <w:uiPriority w:val="0"/>
    <w:rPr>
      <w:color w:val="000000"/>
    </w:rPr>
  </w:style>
  <w:style w:type="paragraph" w:customStyle="1" w:styleId="1232">
    <w:name w:val="Estilo Analítico 2 + À esquerda:  0 cm"/>
    <w:basedOn w:val="143"/>
    <w:semiHidden/>
    <w:uiPriority w:val="0"/>
    <w:pPr>
      <w:tabs>
        <w:tab w:val="right" w:leader="dot" w:pos="9044"/>
      </w:tabs>
      <w:spacing w:after="100" w:line="276" w:lineRule="auto"/>
      <w:ind w:firstLine="0"/>
      <w:jc w:val="left"/>
    </w:pPr>
    <w:rPr>
      <w:rFonts w:ascii="Calibri" w:hAnsi="Calibri"/>
      <w:lang w:eastAsia="en-US"/>
    </w:rPr>
  </w:style>
  <w:style w:type="paragraph" w:customStyle="1" w:styleId="1233">
    <w:name w:val="Estilo Título 2 + Não Negrito"/>
    <w:basedOn w:val="3"/>
    <w:semiHidden/>
    <w:uiPriority w:val="0"/>
    <w:rPr>
      <w:bCs w:val="0"/>
      <w:iCs w:val="0"/>
    </w:rPr>
  </w:style>
  <w:style w:type="paragraph" w:customStyle="1" w:styleId="1234">
    <w:name w:val="ANEXOS"/>
    <w:basedOn w:val="1"/>
    <w:next w:val="1"/>
    <w:semiHidden/>
    <w:uiPriority w:val="0"/>
    <w:pPr>
      <w:autoSpaceDE w:val="0"/>
      <w:autoSpaceDN w:val="0"/>
      <w:adjustRightInd w:val="0"/>
      <w:spacing w:after="360"/>
      <w:ind w:firstLine="0"/>
      <w:jc w:val="center"/>
    </w:pPr>
    <w:rPr>
      <w:rFonts w:ascii="Times New Roman" w:hAnsi="Times New Roman"/>
      <w:szCs w:val="28"/>
    </w:rPr>
  </w:style>
  <w:style w:type="paragraph" w:customStyle="1" w:styleId="1235">
    <w:name w:val="Estilo Legenda + À esquerda"/>
    <w:basedOn w:val="23"/>
    <w:semiHidden/>
    <w:uiPriority w:val="0"/>
    <w:rPr>
      <w:szCs w:val="20"/>
    </w:rPr>
  </w:style>
  <w:style w:type="character" w:customStyle="1" w:styleId="1236">
    <w:name w:val="plain"/>
    <w:basedOn w:val="11"/>
    <w:semiHidden/>
    <w:uiPriority w:val="0"/>
  </w:style>
  <w:style w:type="paragraph" w:customStyle="1" w:styleId="1237">
    <w:name w:val="Conteúdo da Tabela"/>
    <w:basedOn w:val="1"/>
    <w:semiHidden/>
    <w:uiPriority w:val="0"/>
    <w:pPr>
      <w:widowControl w:val="0"/>
      <w:suppressLineNumbers/>
      <w:suppressAutoHyphens/>
      <w:spacing w:after="120"/>
    </w:pPr>
    <w:rPr>
      <w:rFonts w:eastAsia="Lucida Sans Unicode" w:cs="Tahoma"/>
      <w:szCs w:val="20"/>
    </w:rPr>
  </w:style>
  <w:style w:type="paragraph" w:customStyle="1" w:styleId="1238">
    <w:name w:val="Normal TCC"/>
    <w:basedOn w:val="1"/>
    <w:semiHidden/>
    <w:uiPriority w:val="0"/>
  </w:style>
  <w:style w:type="paragraph" w:customStyle="1" w:styleId="1239">
    <w:name w:val="parágrafo"/>
    <w:basedOn w:val="1"/>
    <w:semiHidden/>
    <w:uiPriority w:val="0"/>
    <w:pPr>
      <w:spacing w:after="120"/>
      <w:ind w:left="1134"/>
    </w:pPr>
    <w:rPr>
      <w:sz w:val="22"/>
      <w:szCs w:val="20"/>
      <w:lang w:val="pt-PT"/>
    </w:rPr>
  </w:style>
  <w:style w:type="paragraph" w:customStyle="1" w:styleId="1240">
    <w:name w:val="TCCE1"/>
    <w:basedOn w:val="1"/>
    <w:semiHidden/>
    <w:uiPriority w:val="0"/>
    <w:rPr>
      <w:rFonts w:cs="Arial"/>
    </w:rPr>
  </w:style>
  <w:style w:type="paragraph" w:customStyle="1" w:styleId="1241">
    <w:name w:val="TCC-Titulop"/>
    <w:basedOn w:val="270"/>
    <w:semiHidden/>
    <w:uiPriority w:val="0"/>
    <w:pPr>
      <w:tabs>
        <w:tab w:val="left" w:pos="7796"/>
      </w:tabs>
      <w:spacing w:after="720"/>
    </w:pPr>
    <w:rPr>
      <w:b/>
      <w:caps/>
    </w:rPr>
  </w:style>
  <w:style w:type="paragraph" w:customStyle="1" w:styleId="1242">
    <w:name w:val="título centra 2"/>
    <w:basedOn w:val="1"/>
    <w:next w:val="1"/>
    <w:semiHidden/>
    <w:uiPriority w:val="0"/>
    <w:pPr>
      <w:spacing w:after="720"/>
      <w:jc w:val="center"/>
    </w:pPr>
    <w:rPr>
      <w:b/>
      <w:caps/>
    </w:rPr>
  </w:style>
  <w:style w:type="paragraph" w:customStyle="1" w:styleId="1243">
    <w:name w:val="Título da Tabela"/>
    <w:basedOn w:val="1237"/>
    <w:semiHidden/>
    <w:uiPriority w:val="0"/>
    <w:pPr>
      <w:jc w:val="center"/>
    </w:pPr>
    <w:rPr>
      <w:b/>
      <w:bCs/>
      <w:i/>
      <w:iCs/>
    </w:rPr>
  </w:style>
  <w:style w:type="paragraph" w:customStyle="1" w:styleId="1244">
    <w:name w:val="txt_home"/>
    <w:basedOn w:val="1"/>
    <w:semiHidden/>
    <w:uiPriority w:val="0"/>
    <w:pPr>
      <w:spacing w:before="100" w:beforeAutospacing="1" w:after="100" w:afterAutospacing="1"/>
    </w:pPr>
  </w:style>
  <w:style w:type="paragraph" w:customStyle="1" w:styleId="1245">
    <w:name w:val="WW-Corpo de texto 2"/>
    <w:basedOn w:val="1"/>
    <w:semiHidden/>
    <w:uiPriority w:val="0"/>
    <w:pPr>
      <w:suppressAutoHyphens/>
      <w:spacing w:after="240"/>
    </w:pPr>
    <w:rPr>
      <w:sz w:val="22"/>
      <w:szCs w:val="20"/>
      <w:lang w:eastAsia="ar-SA"/>
    </w:rPr>
  </w:style>
  <w:style w:type="paragraph" w:customStyle="1" w:styleId="1246">
    <w:name w:val="WW-Normal (Web)"/>
    <w:basedOn w:val="1"/>
    <w:semiHidden/>
    <w:uiPriority w:val="0"/>
    <w:pPr>
      <w:suppressAutoHyphens/>
      <w:spacing w:before="280" w:after="280"/>
    </w:pPr>
    <w:rPr>
      <w:rFonts w:cs="Arial"/>
      <w:sz w:val="16"/>
      <w:szCs w:val="16"/>
      <w:lang w:val="en-US" w:eastAsia="ar-SA"/>
    </w:rPr>
  </w:style>
  <w:style w:type="paragraph" w:customStyle="1" w:styleId="1247">
    <w:name w:val="X_14_section_Objetivo"/>
    <w:basedOn w:val="1"/>
    <w:semiHidden/>
    <w:uiPriority w:val="0"/>
    <w:pPr>
      <w:outlineLvl w:val="0"/>
    </w:pPr>
    <w:rPr>
      <w:b/>
      <w:lang w:val="es-ES" w:eastAsia="es-ES"/>
    </w:rPr>
  </w:style>
  <w:style w:type="character" w:customStyle="1" w:styleId="1248">
    <w:name w:val="Ementa - Corpo Char1"/>
    <w:semiHidden/>
    <w:uiPriority w:val="0"/>
    <w:rPr>
      <w:rFonts w:ascii="Arial" w:hAnsi="Arial" w:eastAsia="Times New Roman" w:cs="Arial"/>
      <w:b/>
      <w:bCs/>
      <w:sz w:val="22"/>
      <w:szCs w:val="22"/>
    </w:rPr>
  </w:style>
  <w:style w:type="character" w:customStyle="1" w:styleId="1249">
    <w:name w:val="Ementa - Título Char"/>
    <w:semiHidden/>
    <w:uiPriority w:val="0"/>
    <w:rPr>
      <w:rFonts w:ascii="Arial" w:hAnsi="Arial" w:eastAsia="Times New Roman" w:cs="Arial"/>
      <w:b/>
      <w:bCs/>
      <w:caps/>
    </w:rPr>
  </w:style>
  <w:style w:type="paragraph" w:customStyle="1" w:styleId="1250">
    <w:name w:val="Erro_1"/>
    <w:basedOn w:val="1251"/>
    <w:semiHidden/>
    <w:uiPriority w:val="0"/>
    <w:rPr>
      <w:i/>
      <w:iCs/>
    </w:rPr>
  </w:style>
  <w:style w:type="paragraph" w:customStyle="1" w:styleId="1251">
    <w:name w:val="Joaquim_Texto"/>
    <w:basedOn w:val="1"/>
    <w:next w:val="1252"/>
    <w:semiHidden/>
    <w:uiPriority w:val="0"/>
    <w:pPr>
      <w:ind w:firstLine="851"/>
    </w:pPr>
    <w:rPr>
      <w:b/>
    </w:rPr>
  </w:style>
  <w:style w:type="paragraph" w:customStyle="1" w:styleId="1252">
    <w:name w:val="Joaquim_Capitulo"/>
    <w:basedOn w:val="2"/>
    <w:next w:val="1251"/>
    <w:semiHidden/>
    <w:uiPriority w:val="0"/>
    <w:rPr>
      <w:rFonts w:ascii="Arial" w:hAnsi="Arial"/>
      <w:b w:val="0"/>
      <w:caps w:val="0"/>
    </w:rPr>
  </w:style>
  <w:style w:type="paragraph" w:customStyle="1" w:styleId="1253">
    <w:name w:val="Erro_2"/>
    <w:basedOn w:val="1251"/>
    <w:semiHidden/>
    <w:qFormat/>
    <w:uiPriority w:val="0"/>
  </w:style>
  <w:style w:type="paragraph" w:customStyle="1" w:styleId="1254">
    <w:name w:val="Estilo Joaquim_2ºSub.Título + À esquerda:  0 cm Primeira linha:  0 ..."/>
    <w:basedOn w:val="1255"/>
    <w:semiHidden/>
    <w:uiPriority w:val="0"/>
    <w:pPr>
      <w:numPr>
        <w:ilvl w:val="1"/>
        <w:numId w:val="25"/>
      </w:numPr>
    </w:pPr>
    <w:rPr>
      <w:b w:val="0"/>
      <w:bCs w:val="0"/>
      <w:i/>
      <w:iCs w:val="0"/>
      <w:szCs w:val="20"/>
    </w:rPr>
  </w:style>
  <w:style w:type="paragraph" w:customStyle="1" w:styleId="1255">
    <w:name w:val="Joaquim_2ºSub.Título"/>
    <w:basedOn w:val="3"/>
    <w:semiHidden/>
    <w:uiPriority w:val="0"/>
  </w:style>
  <w:style w:type="paragraph" w:customStyle="1" w:styleId="1256">
    <w:name w:val="Joaquim(Excluir)_Nota Explicativa"/>
    <w:basedOn w:val="1251"/>
    <w:semiHidden/>
    <w:qFormat/>
    <w:uiPriority w:val="0"/>
    <w:pPr>
      <w:spacing w:before="100" w:beforeAutospacing="1" w:after="100" w:afterAutospacing="1"/>
    </w:pPr>
    <w:rPr>
      <w:sz w:val="20"/>
    </w:rPr>
  </w:style>
  <w:style w:type="paragraph" w:customStyle="1" w:styleId="1257">
    <w:name w:val="Joaquim(Excluir)_Nota Explicativa II"/>
    <w:basedOn w:val="1258"/>
    <w:semiHidden/>
    <w:uiPriority w:val="0"/>
  </w:style>
  <w:style w:type="paragraph" w:customStyle="1" w:styleId="1258">
    <w:name w:val="Joaquim_Nota de Rodapé-Padrão"/>
    <w:basedOn w:val="1"/>
    <w:semiHidden/>
    <w:uiPriority w:val="0"/>
  </w:style>
  <w:style w:type="character" w:customStyle="1" w:styleId="1259">
    <w:name w:val="Joaquim(Excluir)_Texto de Nota de Rodapé"/>
    <w:semiHidden/>
    <w:uiPriority w:val="0"/>
    <w:rPr>
      <w:vertAlign w:val="superscript"/>
    </w:rPr>
  </w:style>
  <w:style w:type="paragraph" w:customStyle="1" w:styleId="1260">
    <w:name w:val="Joaquim_1ºSub.Título"/>
    <w:basedOn w:val="3"/>
    <w:next w:val="1251"/>
    <w:semiHidden/>
    <w:uiPriority w:val="0"/>
    <w:rPr>
      <w:b w:val="0"/>
      <w:i/>
    </w:rPr>
  </w:style>
  <w:style w:type="paragraph" w:customStyle="1" w:styleId="1261">
    <w:name w:val="Joaquim_Capa"/>
    <w:basedOn w:val="206"/>
    <w:semiHidden/>
    <w:uiPriority w:val="0"/>
  </w:style>
  <w:style w:type="paragraph" w:customStyle="1" w:styleId="1262">
    <w:name w:val="Joaquim_Citação Longa"/>
    <w:basedOn w:val="1"/>
    <w:semiHidden/>
    <w:uiPriority w:val="0"/>
    <w:pPr>
      <w:spacing w:line="240" w:lineRule="auto"/>
      <w:ind w:left="2268" w:firstLine="0"/>
    </w:pPr>
    <w:rPr>
      <w:b/>
      <w:sz w:val="22"/>
      <w:szCs w:val="22"/>
    </w:rPr>
  </w:style>
  <w:style w:type="paragraph" w:customStyle="1" w:styleId="1263">
    <w:name w:val="Joaquim_Lista de Abreviaturas"/>
    <w:basedOn w:val="63"/>
    <w:semiHidden/>
    <w:uiPriority w:val="0"/>
    <w:pPr>
      <w:spacing w:before="120" w:after="120"/>
    </w:pPr>
    <w:rPr>
      <w:b/>
    </w:rPr>
  </w:style>
  <w:style w:type="paragraph" w:customStyle="1" w:styleId="1264">
    <w:name w:val="Joaquim_Nota Explicativa NOVA"/>
    <w:basedOn w:val="1257"/>
    <w:semiHidden/>
    <w:uiPriority w:val="0"/>
    <w:pPr>
      <w:ind w:left="284" w:hanging="284"/>
    </w:pPr>
    <w:rPr>
      <w:bCs/>
    </w:rPr>
  </w:style>
  <w:style w:type="paragraph" w:customStyle="1" w:styleId="1265">
    <w:name w:val="Joaquim_Referências"/>
    <w:basedOn w:val="310"/>
    <w:semiHidden/>
    <w:uiPriority w:val="0"/>
    <w:pPr>
      <w:spacing w:before="0" w:after="720"/>
      <w:ind w:firstLine="0"/>
      <w:jc w:val="center"/>
    </w:pPr>
    <w:rPr>
      <w:caps/>
      <w:sz w:val="24"/>
    </w:rPr>
  </w:style>
  <w:style w:type="paragraph" w:customStyle="1" w:styleId="1266">
    <w:name w:val="Joaquim_Texto-Resumo"/>
    <w:basedOn w:val="1"/>
    <w:next w:val="1267"/>
    <w:semiHidden/>
    <w:uiPriority w:val="0"/>
    <w:pPr>
      <w:spacing w:before="120" w:after="720" w:line="400" w:lineRule="atLeast"/>
    </w:pPr>
    <w:rPr>
      <w:b/>
    </w:rPr>
  </w:style>
  <w:style w:type="paragraph" w:customStyle="1" w:styleId="1267">
    <w:name w:val="Joaquim_Título"/>
    <w:basedOn w:val="310"/>
    <w:semiHidden/>
    <w:uiPriority w:val="0"/>
    <w:pPr>
      <w:spacing w:before="0" w:after="720"/>
      <w:ind w:firstLine="0"/>
      <w:jc w:val="center"/>
    </w:pPr>
    <w:rPr>
      <w:bCs/>
      <w:kern w:val="32"/>
      <w:sz w:val="24"/>
      <w:szCs w:val="32"/>
    </w:rPr>
  </w:style>
  <w:style w:type="paragraph" w:customStyle="1" w:styleId="1268">
    <w:name w:val="Joaquim-Cabeçalho"/>
    <w:basedOn w:val="40"/>
    <w:semiHidden/>
    <w:uiPriority w:val="0"/>
    <w:pPr>
      <w:ind w:firstLine="0"/>
      <w:jc w:val="center"/>
    </w:pPr>
    <w:rPr>
      <w:caps/>
    </w:rPr>
  </w:style>
  <w:style w:type="paragraph" w:customStyle="1" w:styleId="1269">
    <w:name w:val="Joaquim-Lista_de_Referência"/>
    <w:basedOn w:val="1"/>
    <w:semiHidden/>
    <w:uiPriority w:val="0"/>
    <w:pPr>
      <w:ind w:firstLine="0"/>
    </w:pPr>
    <w:rPr>
      <w:b/>
    </w:rPr>
  </w:style>
  <w:style w:type="character" w:customStyle="1" w:styleId="1270">
    <w:name w:val="Parágrafo Normal Char"/>
    <w:semiHidden/>
    <w:uiPriority w:val="0"/>
    <w:rPr>
      <w:rFonts w:ascii="Arial" w:hAnsi="Arial" w:cs="Arial"/>
      <w:sz w:val="24"/>
      <w:szCs w:val="24"/>
      <w:lang w:val="pt-BR" w:eastAsia="ar-SA" w:bidi="ar-SA"/>
    </w:rPr>
  </w:style>
  <w:style w:type="character" w:customStyle="1" w:styleId="1271">
    <w:name w:val="Parágrafo Normal Char1"/>
    <w:semiHidden/>
    <w:uiPriority w:val="0"/>
    <w:rPr>
      <w:rFonts w:ascii="Arial" w:hAnsi="Arial" w:cs="Arial"/>
      <w:sz w:val="24"/>
      <w:szCs w:val="24"/>
      <w:lang w:val="pt-BR" w:eastAsia="ar-SA" w:bidi="ar-SA"/>
    </w:rPr>
  </w:style>
  <w:style w:type="paragraph" w:customStyle="1" w:styleId="1272">
    <w:name w:val="pargrafodalista"/>
    <w:basedOn w:val="1"/>
    <w:semiHidden/>
    <w:uiPriority w:val="0"/>
    <w:pPr>
      <w:spacing w:before="100" w:beforeAutospacing="1" w:after="100" w:afterAutospacing="1" w:line="240" w:lineRule="auto"/>
      <w:ind w:firstLine="0"/>
    </w:pPr>
    <w:rPr>
      <w:rFonts w:ascii="Times New Roman" w:hAnsi="Times New Roman" w:eastAsia="Calibri" w:cs="Times New Roman"/>
      <w:b/>
    </w:rPr>
  </w:style>
  <w:style w:type="character" w:customStyle="1" w:styleId="1273">
    <w:name w:val="WW8Num5z1"/>
    <w:semiHidden/>
    <w:uiPriority w:val="0"/>
    <w:rPr>
      <w:b/>
    </w:rPr>
  </w:style>
  <w:style w:type="character" w:customStyle="1" w:styleId="1274">
    <w:name w:val="WW8Num7z1"/>
    <w:semiHidden/>
    <w:uiPriority w:val="0"/>
    <w:rPr>
      <w:b/>
    </w:rPr>
  </w:style>
  <w:style w:type="paragraph" w:customStyle="1" w:styleId="1275">
    <w:name w:val="Páragrafo"/>
    <w:basedOn w:val="1"/>
    <w:next w:val="1"/>
    <w:semiHidden/>
    <w:uiPriority w:val="0"/>
  </w:style>
  <w:style w:type="paragraph" w:customStyle="1" w:styleId="1276">
    <w:name w:val="anexo"/>
    <w:basedOn w:val="1"/>
    <w:next w:val="1"/>
    <w:semiHidden/>
    <w:uiPriority w:val="0"/>
    <w:pPr>
      <w:spacing w:after="360"/>
      <w:ind w:firstLine="0"/>
      <w:jc w:val="center"/>
    </w:pPr>
  </w:style>
  <w:style w:type="paragraph" w:customStyle="1" w:styleId="1277">
    <w:name w:val="falas"/>
    <w:basedOn w:val="1"/>
    <w:next w:val="1"/>
    <w:semiHidden/>
    <w:uiPriority w:val="0"/>
    <w:pPr>
      <w:spacing w:before="240" w:after="240" w:line="240" w:lineRule="auto"/>
      <w:ind w:left="1134" w:firstLine="0"/>
    </w:pPr>
    <w:rPr>
      <w:rFonts w:cs="Arial"/>
      <w:i/>
      <w:sz w:val="22"/>
      <w:lang w:eastAsia="en-US"/>
    </w:rPr>
  </w:style>
  <w:style w:type="paragraph" w:customStyle="1" w:styleId="1278">
    <w:name w:val="Estilo Citação Longa + 10 pt"/>
    <w:basedOn w:val="1"/>
    <w:semiHidden/>
    <w:uiPriority w:val="0"/>
    <w:pPr>
      <w:spacing w:before="360" w:after="360" w:line="240" w:lineRule="auto"/>
      <w:ind w:left="2268" w:firstLine="0"/>
      <w:contextualSpacing/>
    </w:pPr>
    <w:rPr>
      <w:sz w:val="20"/>
      <w:szCs w:val="20"/>
    </w:rPr>
  </w:style>
  <w:style w:type="character" w:customStyle="1" w:styleId="1279">
    <w:name w:val="Texto de nota de rodapé Char1"/>
    <w:uiPriority w:val="0"/>
    <w:rPr>
      <w:rFonts w:ascii="Arial" w:hAnsi="Arial" w:eastAsia="Calibri"/>
      <w:lang w:val="pt-BR" w:eastAsia="en-US" w:bidi="ar-SA"/>
    </w:rPr>
  </w:style>
  <w:style w:type="paragraph" w:customStyle="1" w:styleId="1280">
    <w:name w:val="TRAB_DIP: título apêndice"/>
    <w:basedOn w:val="1"/>
    <w:semiHidden/>
    <w:uiPriority w:val="0"/>
    <w:pPr>
      <w:keepNext/>
      <w:spacing w:before="4000" w:after="120"/>
      <w:jc w:val="center"/>
      <w:outlineLvl w:val="1"/>
    </w:pPr>
    <w:rPr>
      <w:b/>
      <w:sz w:val="28"/>
      <w:szCs w:val="20"/>
    </w:rPr>
  </w:style>
  <w:style w:type="character" w:customStyle="1" w:styleId="1281">
    <w:name w:val="Fonte parág. padrão12"/>
    <w:semiHidden/>
    <w:uiPriority w:val="0"/>
  </w:style>
  <w:style w:type="character" w:customStyle="1" w:styleId="1282">
    <w:name w:val="Ref. de nota de rodapé6"/>
    <w:semiHidden/>
    <w:uiPriority w:val="0"/>
    <w:rPr>
      <w:vertAlign w:val="superscript"/>
    </w:rPr>
  </w:style>
  <w:style w:type="paragraph" w:customStyle="1" w:styleId="1283">
    <w:name w:val="Texto de nota de rodapé1"/>
    <w:basedOn w:val="1"/>
    <w:semiHidden/>
    <w:uiPriority w:val="0"/>
    <w:pPr>
      <w:suppressAutoHyphens/>
      <w:spacing w:line="100" w:lineRule="atLeast"/>
    </w:pPr>
    <w:rPr>
      <w:rFonts w:eastAsia="Calibri" w:cs="Calibri"/>
      <w:kern w:val="1"/>
      <w:sz w:val="20"/>
      <w:szCs w:val="20"/>
      <w:lang w:eastAsia="hi-IN" w:bidi="hi-IN"/>
    </w:rPr>
  </w:style>
  <w:style w:type="character" w:customStyle="1" w:styleId="1284">
    <w:name w:val="ListLabel 1"/>
    <w:semiHidden/>
    <w:uiPriority w:val="0"/>
    <w:rPr>
      <w:rFonts w:eastAsia="Calibri" w:cs="Times New Roman"/>
    </w:rPr>
  </w:style>
  <w:style w:type="character" w:customStyle="1" w:styleId="1285">
    <w:name w:val="ListLabel 2"/>
    <w:semiHidden/>
    <w:uiPriority w:val="0"/>
    <w:rPr>
      <w:rFonts w:cs="Courier New"/>
    </w:rPr>
  </w:style>
  <w:style w:type="character" w:customStyle="1" w:styleId="1286">
    <w:name w:val="Número de página1"/>
    <w:semiHidden/>
    <w:uiPriority w:val="0"/>
    <w:rPr>
      <w:rFonts w:ascii="Times New Roman" w:hAnsi="Times New Roman"/>
      <w:sz w:val="22"/>
    </w:rPr>
  </w:style>
  <w:style w:type="paragraph" w:customStyle="1" w:styleId="1287">
    <w:name w:val="Título do sumário"/>
    <w:basedOn w:val="2"/>
    <w:semiHidden/>
    <w:uiPriority w:val="0"/>
    <w:pPr>
      <w:keepLines/>
      <w:suppressLineNumbers/>
      <w:spacing w:before="480" w:line="276" w:lineRule="auto"/>
    </w:pPr>
    <w:rPr>
      <w:color w:val="365F91"/>
      <w:sz w:val="28"/>
      <w:szCs w:val="28"/>
    </w:rPr>
  </w:style>
  <w:style w:type="character" w:customStyle="1" w:styleId="1288">
    <w:name w:val="authorship"/>
    <w:basedOn w:val="325"/>
    <w:semiHidden/>
    <w:uiPriority w:val="0"/>
  </w:style>
  <w:style w:type="character" w:customStyle="1" w:styleId="1289">
    <w:name w:val="citation_source-journal1"/>
    <w:semiHidden/>
    <w:uiPriority w:val="0"/>
    <w:rPr>
      <w:i/>
      <w:iCs/>
    </w:rPr>
  </w:style>
  <w:style w:type="paragraph" w:customStyle="1" w:styleId="1290">
    <w:name w:val="msotitle3"/>
    <w:basedOn w:val="1"/>
    <w:semiHidden/>
    <w:uiPriority w:val="0"/>
    <w:pPr>
      <w:spacing w:line="271" w:lineRule="auto"/>
      <w:ind w:firstLine="0"/>
      <w:jc w:val="left"/>
    </w:pPr>
    <w:rPr>
      <w:rFonts w:ascii="Trebuchet MS" w:hAnsi="Trebuchet MS"/>
      <w:color w:val="000000"/>
      <w:sz w:val="56"/>
      <w:szCs w:val="56"/>
    </w:rPr>
  </w:style>
  <w:style w:type="character" w:customStyle="1" w:styleId="1291">
    <w:name w:val="nlm_article-title"/>
    <w:basedOn w:val="325"/>
    <w:semiHidden/>
    <w:uiPriority w:val="0"/>
  </w:style>
  <w:style w:type="character" w:customStyle="1" w:styleId="1292">
    <w:name w:val="nlm_fpage"/>
    <w:basedOn w:val="325"/>
    <w:semiHidden/>
    <w:uiPriority w:val="0"/>
  </w:style>
  <w:style w:type="character" w:customStyle="1" w:styleId="1293">
    <w:name w:val="nlm_lpage"/>
    <w:basedOn w:val="325"/>
    <w:semiHidden/>
    <w:uiPriority w:val="0"/>
  </w:style>
  <w:style w:type="character" w:customStyle="1" w:styleId="1294">
    <w:name w:val="nlm_year"/>
    <w:basedOn w:val="325"/>
    <w:semiHidden/>
    <w:uiPriority w:val="0"/>
  </w:style>
  <w:style w:type="paragraph" w:customStyle="1" w:styleId="1295">
    <w:name w:val="Pa26"/>
    <w:basedOn w:val="166"/>
    <w:next w:val="166"/>
    <w:semiHidden/>
    <w:uiPriority w:val="0"/>
    <w:pPr>
      <w:spacing w:after="60" w:line="181" w:lineRule="atLeast"/>
    </w:pPr>
    <w:rPr>
      <w:rFonts w:ascii="Times New Roman" w:hAnsi="Times New Roman" w:cs="Times New Roman"/>
      <w:color w:val="auto"/>
      <w:lang w:eastAsia="pt-BR"/>
    </w:rPr>
  </w:style>
  <w:style w:type="character" w:customStyle="1" w:styleId="1296">
    <w:name w:val="texto11"/>
    <w:basedOn w:val="325"/>
    <w:semiHidden/>
    <w:uiPriority w:val="0"/>
  </w:style>
  <w:style w:type="paragraph" w:customStyle="1" w:styleId="1297">
    <w:name w:val="apendice"/>
    <w:basedOn w:val="1"/>
    <w:next w:val="1"/>
    <w:semiHidden/>
    <w:uiPriority w:val="0"/>
    <w:pPr>
      <w:tabs>
        <w:tab w:val="left" w:pos="1650"/>
      </w:tabs>
      <w:spacing w:after="360"/>
      <w:ind w:firstLine="0"/>
      <w:jc w:val="center"/>
    </w:pPr>
  </w:style>
  <w:style w:type="paragraph" w:customStyle="1" w:styleId="1298">
    <w:name w:val="Campo_Dados"/>
    <w:basedOn w:val="1"/>
    <w:semiHidden/>
    <w:uiPriority w:val="0"/>
    <w:pPr>
      <w:suppressAutoHyphens/>
      <w:spacing w:before="40" w:after="40" w:line="240" w:lineRule="auto"/>
      <w:ind w:left="57" w:right="57"/>
    </w:pPr>
    <w:rPr>
      <w:rFonts w:ascii="Times New Roman" w:hAnsi="Times New Roman" w:eastAsia="Calibri"/>
      <w:lang w:eastAsia="ar-SA"/>
    </w:rPr>
  </w:style>
  <w:style w:type="paragraph" w:customStyle="1" w:styleId="1299">
    <w:name w:val="REFERÊNCIA"/>
    <w:basedOn w:val="1"/>
    <w:next w:val="1"/>
    <w:semiHidden/>
    <w:uiPriority w:val="0"/>
    <w:pPr>
      <w:spacing w:after="240"/>
    </w:pPr>
    <w:rPr>
      <w:rFonts w:cs="Arial"/>
    </w:rPr>
  </w:style>
  <w:style w:type="paragraph" w:customStyle="1" w:styleId="1300">
    <w:name w:val="JV Título de cap"/>
    <w:basedOn w:val="1"/>
    <w:semiHidden/>
    <w:uiPriority w:val="0"/>
    <w:pPr>
      <w:ind w:left="708" w:firstLine="708"/>
      <w:jc w:val="left"/>
    </w:pPr>
    <w:rPr>
      <w:rFonts w:ascii="Times New Roman" w:hAnsi="Times New Roman"/>
      <w:b/>
    </w:rPr>
  </w:style>
  <w:style w:type="paragraph" w:customStyle="1" w:styleId="1301">
    <w:name w:val="jvttulodecap"/>
    <w:basedOn w:val="1"/>
    <w:semiHidden/>
    <w:uiPriority w:val="0"/>
    <w:pPr>
      <w:spacing w:before="100" w:beforeAutospacing="1" w:after="100" w:afterAutospacing="1" w:line="240" w:lineRule="auto"/>
      <w:ind w:firstLine="0"/>
      <w:jc w:val="left"/>
    </w:pPr>
    <w:rPr>
      <w:rFonts w:ascii="Times New Roman" w:hAnsi="Times New Roman"/>
    </w:rPr>
  </w:style>
  <w:style w:type="paragraph" w:customStyle="1" w:styleId="1302">
    <w:name w:val="Apendice"/>
    <w:basedOn w:val="1"/>
    <w:next w:val="1"/>
    <w:semiHidden/>
    <w:uiPriority w:val="0"/>
    <w:pPr>
      <w:spacing w:after="360"/>
      <w:ind w:firstLine="0"/>
      <w:jc w:val="center"/>
    </w:pPr>
    <w:rPr>
      <w:rFonts w:ascii="Times New Roman" w:hAnsi="Times New Roman"/>
      <w:szCs w:val="20"/>
    </w:rPr>
  </w:style>
  <w:style w:type="paragraph" w:customStyle="1" w:styleId="1303">
    <w:name w:val="JUSTIFICADO"/>
    <w:basedOn w:val="1"/>
    <w:semiHidden/>
    <w:uiPriority w:val="0"/>
    <w:pPr>
      <w:jc w:val="center"/>
    </w:pPr>
    <w:rPr>
      <w:rFonts w:cs="Arial"/>
      <w:sz w:val="26"/>
      <w:szCs w:val="26"/>
    </w:rPr>
  </w:style>
  <w:style w:type="character" w:customStyle="1" w:styleId="1304">
    <w:name w:val="label_pontilhada"/>
    <w:semiHidden/>
    <w:uiPriority w:val="0"/>
  </w:style>
  <w:style w:type="paragraph" w:customStyle="1" w:styleId="1305">
    <w:name w:val="Andrea"/>
    <w:basedOn w:val="1"/>
    <w:semiHidden/>
    <w:qFormat/>
    <w:uiPriority w:val="0"/>
    <w:pPr>
      <w:spacing w:after="120"/>
    </w:pPr>
    <w:rPr>
      <w:rFonts w:ascii="Times New Roman" w:hAnsi="Times New Roman"/>
    </w:rPr>
  </w:style>
  <w:style w:type="paragraph" w:customStyle="1" w:styleId="1306">
    <w:name w:val="Estilo Legenda + Depois de:  6 pt"/>
    <w:basedOn w:val="23"/>
    <w:semiHidden/>
    <w:uiPriority w:val="0"/>
    <w:pPr>
      <w:spacing w:after="120" w:line="240" w:lineRule="auto"/>
    </w:pPr>
    <w:rPr>
      <w:bCs/>
      <w:sz w:val="20"/>
      <w:szCs w:val="20"/>
    </w:rPr>
  </w:style>
  <w:style w:type="paragraph" w:customStyle="1" w:styleId="1307">
    <w:name w:val="Estilo Legenda + Negrito"/>
    <w:basedOn w:val="23"/>
    <w:semiHidden/>
    <w:uiPriority w:val="0"/>
  </w:style>
  <w:style w:type="character" w:customStyle="1" w:styleId="1308">
    <w:name w:val="descricao"/>
    <w:semiHidden/>
    <w:uiPriority w:val="0"/>
  </w:style>
  <w:style w:type="character" w:customStyle="1" w:styleId="1309">
    <w:name w:val="palavra"/>
    <w:semiHidden/>
    <w:uiPriority w:val="0"/>
  </w:style>
  <w:style w:type="character" w:customStyle="1" w:styleId="1310">
    <w:name w:val="palavracompontos"/>
    <w:semiHidden/>
    <w:uiPriority w:val="0"/>
  </w:style>
  <w:style w:type="paragraph" w:styleId="1311">
    <w:name w:val="List Paragraph"/>
    <w:basedOn w:val="1"/>
    <w:semiHidden/>
    <w:uiPriority w:val="34"/>
    <w:pPr>
      <w:ind w:left="708"/>
    </w:pPr>
  </w:style>
  <w:style w:type="character" w:customStyle="1" w:styleId="1312">
    <w:name w:val="Texto de comentário Char1"/>
    <w:link w:val="26"/>
    <w:semiHidden/>
    <w:locked/>
    <w:uiPriority w:val="99"/>
    <w:rPr>
      <w:rFonts w:ascii="Arial" w:hAnsi="Arial" w:eastAsia="Calibri" w:cs="Comic Sans MS"/>
      <w:szCs w:val="24"/>
      <w:lang w:eastAsia="en-US"/>
    </w:rPr>
  </w:style>
  <w:style w:type="paragraph" w:customStyle="1" w:styleId="1313">
    <w:name w:val="01a - CAPA 1 - Nome"/>
    <w:semiHidden/>
    <w:uiPriority w:val="0"/>
    <w:pPr>
      <w:pageBreakBefore/>
      <w:spacing w:after="360"/>
      <w:jc w:val="center"/>
    </w:pPr>
    <w:rPr>
      <w:rFonts w:ascii="Arial" w:hAnsi="Arial" w:eastAsia="Times New Roman" w:cs="Arial"/>
      <w:caps/>
      <w:spacing w:val="5"/>
      <w:sz w:val="24"/>
      <w:szCs w:val="24"/>
      <w:lang w:val="pt-BR" w:eastAsia="ar-SA" w:bidi="ar-SA"/>
    </w:rPr>
  </w:style>
  <w:style w:type="paragraph" w:customStyle="1" w:styleId="1314">
    <w:name w:val="01b - CAPA 1 - Título"/>
    <w:semiHidden/>
    <w:uiPriority w:val="0"/>
    <w:pPr>
      <w:spacing w:after="360"/>
      <w:jc w:val="center"/>
    </w:pPr>
    <w:rPr>
      <w:rFonts w:ascii="Arial" w:hAnsi="Arial" w:eastAsia="Times New Roman" w:cs="Times New Roman"/>
      <w:b/>
      <w:caps/>
      <w:spacing w:val="5"/>
      <w:sz w:val="24"/>
      <w:szCs w:val="24"/>
      <w:lang w:val="pt-BR" w:eastAsia="en-US" w:bidi="ar-SA"/>
    </w:rPr>
  </w:style>
  <w:style w:type="paragraph" w:customStyle="1" w:styleId="1315">
    <w:name w:val="01c - CAPA 1 - Ano"/>
    <w:semiHidden/>
    <w:uiPriority w:val="0"/>
    <w:pPr>
      <w:jc w:val="center"/>
    </w:pPr>
    <w:rPr>
      <w:rFonts w:ascii="Arial" w:hAnsi="Arial" w:eastAsia="Times New Roman" w:cs="Arial"/>
      <w:caps/>
      <w:spacing w:val="5"/>
      <w:sz w:val="24"/>
      <w:szCs w:val="24"/>
      <w:lang w:val="pt-BR" w:eastAsia="en-US" w:bidi="ar-SA"/>
    </w:rPr>
  </w:style>
  <w:style w:type="paragraph" w:customStyle="1" w:styleId="1316">
    <w:name w:val="03a - CAPA 3 - 1ª Linha"/>
    <w:semiHidden/>
    <w:uiPriority w:val="0"/>
    <w:pPr>
      <w:pageBreakBefore/>
      <w:spacing w:before="1080" w:line="360" w:lineRule="auto"/>
      <w:jc w:val="center"/>
    </w:pPr>
    <w:rPr>
      <w:rFonts w:ascii="Arial" w:hAnsi="Arial" w:eastAsia="Times New Roman" w:cs="Arial"/>
      <w:caps/>
      <w:spacing w:val="5"/>
      <w:sz w:val="24"/>
      <w:szCs w:val="24"/>
      <w:lang w:val="pt-BR" w:eastAsia="en-US" w:bidi="ar-SA"/>
    </w:rPr>
  </w:style>
  <w:style w:type="paragraph" w:customStyle="1" w:styleId="1317">
    <w:name w:val="04b - F_APRO - Texto normal"/>
    <w:semiHidden/>
    <w:uiPriority w:val="0"/>
    <w:pPr>
      <w:spacing w:line="360" w:lineRule="auto"/>
      <w:jc w:val="center"/>
    </w:pPr>
    <w:rPr>
      <w:rFonts w:ascii="Arial" w:hAnsi="Arial" w:eastAsia="Times New Roman" w:cs="Arial"/>
      <w:caps/>
      <w:spacing w:val="5"/>
      <w:sz w:val="24"/>
      <w:szCs w:val="24"/>
      <w:lang w:val="pt-BR" w:eastAsia="en-US" w:bidi="ar-SA"/>
    </w:rPr>
  </w:style>
  <w:style w:type="paragraph" w:customStyle="1" w:styleId="1318">
    <w:name w:val="04c - F_APRO - Texto negrito"/>
    <w:semiHidden/>
    <w:uiPriority w:val="0"/>
    <w:pPr>
      <w:spacing w:line="360" w:lineRule="auto"/>
      <w:jc w:val="center"/>
    </w:pPr>
    <w:rPr>
      <w:rFonts w:ascii="Arial" w:hAnsi="Arial" w:eastAsia="Times New Roman" w:cs="Times New Roman"/>
      <w:b/>
      <w:caps/>
      <w:spacing w:val="5"/>
      <w:sz w:val="24"/>
      <w:szCs w:val="24"/>
      <w:lang w:val="pt-BR" w:eastAsia="en-US" w:bidi="ar-SA"/>
    </w:rPr>
  </w:style>
  <w:style w:type="paragraph" w:customStyle="1" w:styleId="1319">
    <w:name w:val="04d - F_APRO - Natureza"/>
    <w:semiHidden/>
    <w:uiPriority w:val="0"/>
    <w:pPr>
      <w:spacing w:after="480"/>
      <w:ind w:left="3402"/>
      <w:jc w:val="both"/>
    </w:pPr>
    <w:rPr>
      <w:rFonts w:ascii="Arial" w:hAnsi="Arial" w:eastAsia="Times New Roman" w:cs="Arial"/>
      <w:spacing w:val="5"/>
      <w:sz w:val="24"/>
      <w:szCs w:val="24"/>
      <w:lang w:val="pt-BR" w:eastAsia="en-US" w:bidi="ar-SA"/>
    </w:rPr>
  </w:style>
  <w:style w:type="paragraph" w:customStyle="1" w:styleId="1320">
    <w:name w:val="04e - F_APRO - Data"/>
    <w:semiHidden/>
    <w:uiPriority w:val="0"/>
    <w:pPr>
      <w:spacing w:after="360" w:line="360" w:lineRule="auto"/>
    </w:pPr>
    <w:rPr>
      <w:rFonts w:ascii="Arial" w:hAnsi="Arial" w:eastAsia="Times New Roman" w:cs="Arial"/>
      <w:spacing w:val="5"/>
      <w:sz w:val="24"/>
      <w:szCs w:val="24"/>
      <w:lang w:val="pt-BR" w:eastAsia="en-US" w:bidi="ar-SA"/>
    </w:rPr>
  </w:style>
  <w:style w:type="paragraph" w:customStyle="1" w:styleId="1321">
    <w:name w:val="04f - F_APRO - Assinaturas linha"/>
    <w:semiHidden/>
    <w:uiPriority w:val="0"/>
    <w:pPr>
      <w:jc w:val="center"/>
    </w:pPr>
    <w:rPr>
      <w:rFonts w:ascii="Arial" w:hAnsi="Arial" w:eastAsia="Times New Roman" w:cs="Arial"/>
      <w:spacing w:val="5"/>
      <w:sz w:val="22"/>
      <w:szCs w:val="24"/>
      <w:u w:val="single"/>
      <w:lang w:val="pt-BR" w:eastAsia="en-US" w:bidi="ar-SA"/>
    </w:rPr>
  </w:style>
  <w:style w:type="paragraph" w:customStyle="1" w:styleId="1322">
    <w:name w:val="04g - F_APRO - Assinatura nomes"/>
    <w:semiHidden/>
    <w:uiPriority w:val="0"/>
    <w:pPr>
      <w:jc w:val="center"/>
    </w:pPr>
    <w:rPr>
      <w:rFonts w:ascii="Arial" w:hAnsi="Arial" w:eastAsia="Times New Roman" w:cs="Arial"/>
      <w:spacing w:val="5"/>
      <w:sz w:val="22"/>
      <w:szCs w:val="24"/>
      <w:lang w:val="pt-BR" w:eastAsia="en-US" w:bidi="ar-SA"/>
    </w:rPr>
  </w:style>
  <w:style w:type="paragraph" w:customStyle="1" w:styleId="1323">
    <w:name w:val="05a - Dedicatória"/>
    <w:semiHidden/>
    <w:uiPriority w:val="0"/>
    <w:pPr>
      <w:spacing w:after="120" w:line="360" w:lineRule="auto"/>
      <w:ind w:left="4253"/>
      <w:jc w:val="both"/>
    </w:pPr>
    <w:rPr>
      <w:rFonts w:ascii="Arial" w:hAnsi="Arial" w:eastAsia="Times New Roman" w:cs="Times New Roman"/>
      <w:spacing w:val="5"/>
      <w:sz w:val="24"/>
      <w:szCs w:val="24"/>
      <w:lang w:val="pt-BR" w:eastAsia="en-US" w:bidi="ar-SA"/>
    </w:rPr>
  </w:style>
  <w:style w:type="paragraph" w:customStyle="1" w:styleId="1324">
    <w:name w:val="07a - Epígrafe - Texto"/>
    <w:semiHidden/>
    <w:uiPriority w:val="0"/>
    <w:pPr>
      <w:spacing w:after="240" w:line="360" w:lineRule="auto"/>
      <w:ind w:left="4253"/>
      <w:jc w:val="right"/>
    </w:pPr>
    <w:rPr>
      <w:rFonts w:ascii="Arial" w:hAnsi="Arial" w:eastAsia="Times New Roman" w:cs="Arial"/>
      <w:i/>
      <w:iCs/>
      <w:spacing w:val="5"/>
      <w:sz w:val="22"/>
      <w:szCs w:val="22"/>
      <w:lang w:val="pt-BR" w:eastAsia="en-US" w:bidi="ar-SA"/>
    </w:rPr>
  </w:style>
  <w:style w:type="paragraph" w:customStyle="1" w:styleId="1325">
    <w:name w:val="07b - Epígrafe - Autor"/>
    <w:semiHidden/>
    <w:uiPriority w:val="0"/>
    <w:pPr>
      <w:jc w:val="right"/>
    </w:pPr>
    <w:rPr>
      <w:rFonts w:ascii="Arial" w:hAnsi="Arial" w:eastAsia="Times New Roman" w:cs="Arial"/>
      <w:spacing w:val="5"/>
      <w:sz w:val="22"/>
      <w:szCs w:val="22"/>
      <w:lang w:val="pt-BR" w:eastAsia="en-US" w:bidi="ar-SA"/>
    </w:rPr>
  </w:style>
  <w:style w:type="paragraph" w:customStyle="1" w:styleId="1326">
    <w:name w:val="CIT"/>
    <w:basedOn w:val="1"/>
    <w:semiHidden/>
    <w:qFormat/>
    <w:uiPriority w:val="0"/>
    <w:pPr>
      <w:spacing w:before="360" w:after="360"/>
      <w:ind w:left="2268"/>
    </w:pPr>
    <w:rPr>
      <w:rFonts w:eastAsia="Calibri" w:cs="Arial"/>
      <w:lang w:eastAsia="en-US"/>
    </w:rPr>
  </w:style>
  <w:style w:type="character" w:customStyle="1" w:styleId="1327">
    <w:name w:val="CIT Char"/>
    <w:semiHidden/>
    <w:uiPriority w:val="0"/>
    <w:rPr>
      <w:rFonts w:ascii="Arial" w:hAnsi="Arial" w:cs="Arial"/>
      <w:sz w:val="22"/>
      <w:lang w:val="pt-BR" w:eastAsia="pt-BR" w:bidi="ar-SA"/>
    </w:rPr>
  </w:style>
  <w:style w:type="paragraph" w:customStyle="1" w:styleId="1328">
    <w:name w:val="Estilo (Latim) Arial 12 pt Justificado Primeira linha:  15 cm D..."/>
    <w:basedOn w:val="1"/>
    <w:semiHidden/>
    <w:uiPriority w:val="0"/>
    <w:pPr>
      <w:spacing w:after="360"/>
      <w:ind w:firstLine="851"/>
    </w:pPr>
    <w:rPr>
      <w:lang w:eastAsia="en-US"/>
    </w:rPr>
  </w:style>
  <w:style w:type="paragraph" w:customStyle="1" w:styleId="1329">
    <w:name w:val="Style1"/>
    <w:basedOn w:val="1"/>
    <w:semiHidden/>
    <w:qFormat/>
    <w:uiPriority w:val="0"/>
    <w:pPr>
      <w:spacing w:after="480"/>
    </w:pPr>
    <w:rPr>
      <w:rFonts w:eastAsia="Calibri" w:cs="Arial"/>
      <w:b/>
      <w:lang w:eastAsia="en-US"/>
    </w:rPr>
  </w:style>
  <w:style w:type="paragraph" w:customStyle="1" w:styleId="1330">
    <w:name w:val="Style2"/>
    <w:basedOn w:val="1329"/>
    <w:semiHidden/>
    <w:qFormat/>
    <w:uiPriority w:val="0"/>
  </w:style>
  <w:style w:type="paragraph" w:customStyle="1" w:styleId="1331">
    <w:name w:val="Style3"/>
    <w:basedOn w:val="93"/>
    <w:semiHidden/>
    <w:qFormat/>
    <w:uiPriority w:val="0"/>
    <w:pPr>
      <w:spacing w:after="360"/>
      <w:ind w:firstLine="709"/>
      <w:jc w:val="both"/>
      <w:outlineLvl w:val="9"/>
    </w:pPr>
    <w:rPr>
      <w:rFonts w:cs="Times New Roman"/>
      <w:b/>
      <w:iCs/>
      <w:spacing w:val="15"/>
      <w:lang w:eastAsia="en-US"/>
    </w:rPr>
  </w:style>
  <w:style w:type="paragraph" w:customStyle="1" w:styleId="1332">
    <w:name w:val="subdescricao"/>
    <w:basedOn w:val="1"/>
    <w:semiHidden/>
    <w:uiPriority w:val="0"/>
    <w:pPr>
      <w:spacing w:before="100" w:beforeAutospacing="1" w:after="100" w:afterAutospacing="1"/>
    </w:pPr>
  </w:style>
  <w:style w:type="paragraph" w:customStyle="1" w:styleId="1333">
    <w:name w:val="Título 1 + Kern em 16 pt"/>
    <w:basedOn w:val="1"/>
    <w:semiHidden/>
    <w:uiPriority w:val="0"/>
    <w:rPr>
      <w:rFonts w:cs="Arial"/>
      <w:b/>
    </w:rPr>
  </w:style>
  <w:style w:type="character" w:customStyle="1" w:styleId="1334">
    <w:name w:val="valor4"/>
    <w:semiHidden/>
    <w:uiPriority w:val="0"/>
    <w:rPr>
      <w:shd w:val="clear" w:color="auto" w:fill="FFFFFF"/>
    </w:rPr>
  </w:style>
  <w:style w:type="paragraph" w:customStyle="1" w:styleId="1335">
    <w:name w:val="Paragrafo"/>
    <w:basedOn w:val="1"/>
    <w:next w:val="161"/>
    <w:qFormat/>
    <w:uiPriority w:val="0"/>
    <w:pPr>
      <w:contextualSpacing/>
    </w:pPr>
    <w:rPr>
      <w:rFonts w:eastAsia="Calibri"/>
      <w:lang w:eastAsia="en-US"/>
    </w:rPr>
  </w:style>
  <w:style w:type="paragraph" w:customStyle="1" w:styleId="1336">
    <w:name w:val="fonte"/>
    <w:basedOn w:val="1"/>
    <w:next w:val="1"/>
    <w:semiHidden/>
    <w:uiPriority w:val="0"/>
    <w:pPr>
      <w:spacing w:before="120"/>
      <w:jc w:val="center"/>
    </w:pPr>
    <w:rPr>
      <w:sz w:val="22"/>
      <w:szCs w:val="22"/>
    </w:rPr>
  </w:style>
  <w:style w:type="paragraph" w:customStyle="1" w:styleId="1337">
    <w:name w:val="Autores"/>
    <w:basedOn w:val="1"/>
    <w:semiHidden/>
    <w:uiPriority w:val="0"/>
    <w:pPr>
      <w:jc w:val="center"/>
    </w:pPr>
    <w:rPr>
      <w:b/>
      <w:bCs/>
      <w:sz w:val="20"/>
    </w:rPr>
  </w:style>
  <w:style w:type="paragraph" w:customStyle="1" w:styleId="1338">
    <w:name w:val="AUTORES"/>
    <w:basedOn w:val="1"/>
    <w:next w:val="1"/>
    <w:semiHidden/>
    <w:uiPriority w:val="0"/>
    <w:pPr>
      <w:tabs>
        <w:tab w:val="left" w:pos="1560"/>
      </w:tabs>
      <w:autoSpaceDE w:val="0"/>
      <w:autoSpaceDN w:val="0"/>
      <w:adjustRightInd w:val="0"/>
      <w:jc w:val="right"/>
    </w:pPr>
    <w:rPr>
      <w:b/>
      <w:spacing w:val="4"/>
      <w:lang w:val="it-IT" w:eastAsia="pt-PT"/>
    </w:rPr>
  </w:style>
  <w:style w:type="character" w:customStyle="1" w:styleId="1339">
    <w:name w:val="Título Char1"/>
    <w:basedOn w:val="11"/>
    <w:semiHidden/>
    <w:uiPriority w:val="0"/>
    <w:rPr>
      <w:rFonts w:asciiTheme="majorHAnsi" w:hAnsiTheme="majorHAnsi" w:eastAsiaTheme="majorEastAsia" w:cstheme="majorBidi"/>
      <w:spacing w:val="-10"/>
      <w:kern w:val="28"/>
      <w:sz w:val="56"/>
      <w:szCs w:val="5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a\Dropbox\Normas%20ABNT\Templates\Template%20de%20Artig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B3CE1-A047-485B-9E76-C59EFA108B3A}">
  <ds:schemaRefs/>
</ds:datastoreItem>
</file>

<file path=docProps/app.xml><?xml version="1.0" encoding="utf-8"?>
<Properties xmlns="http://schemas.openxmlformats.org/officeDocument/2006/extended-properties" xmlns:vt="http://schemas.openxmlformats.org/officeDocument/2006/docPropsVTypes">
  <Template>Template de Artigo</Template>
  <Company>Microsoft</Company>
  <Pages>5</Pages>
  <Words>1013</Words>
  <Characters>5732</Characters>
  <Lines>47</Lines>
  <Paragraphs>13</Paragraphs>
  <TotalTime>31</TotalTime>
  <ScaleCrop>false</ScaleCrop>
  <LinksUpToDate>false</LinksUpToDate>
  <CharactersWithSpaces>6732</CharactersWithSpaces>
  <Application>WPS Office_11.2.0.10311_F1E327BC-269C-435d-A152-05C5408002CA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2022-02-14T13:30:00Z</dcterms:created>
  <dc:creator>Gisa</dc:creator>
  <cp:lastModifiedBy>andre</cp:lastModifiedBy>
  <dcterms:modified xsi:type="dcterms:W3CDTF">2022-02-17T01:50:55Z</dcterms:modified>
  <dc:title>Modelo de Artigo de Periódico - ABNT</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8964207D1CB24AE28F44AD8E98E51E74</vt:lpwstr>
  </property>
</Properties>
</file>